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8add" w14:textId="39c8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Кожакент Жанакорганского района Кызылординской области от 2 апреля 2021 года № 84. Зарегистрировано Департаментом юстиции Кызылординской области 5 апреля 2021 года № 8276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10 декабря 2019 года №3, аким сельского округа Кожакент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безымянной улице села Кожакент сельского округа Кожакент имя "Фазыл Мырзахметов".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