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88ef" w14:textId="3d38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Шаган Сырдарьинского района Кызылординской области от 7 июля 2021 года № 37. Зарегистрировано в Министерстве юстиции Республики Казахстан 9 июля 2021 года № 23407. Утратило силу решением акима сельского округа Шаган Сырдарьинского района Кызылординской области от 3 декабря 2021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Шаган Сырдарьинского района Кызылординской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государственного учреждения "Сырдарьинская районная территориальная инспекция комитета ветеринарного контроля и надзора Министерства сельского хозяйства Республики Казахстан" от 2 июня 2021 года № 95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 среди мелкого рогатого скота установить ограничительные мероприятия расположенного на улицах Аби Омарова дома № 5, № 30, на улицах Жусупали Омарова дома № 5, № 17, № 22 № 24, № 33 сельского округа Шаган Сырдарьинского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Шаган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Абдраманова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