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6e091" w14:textId="256e0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29 декабря 2020 года №65/2 "О бюджете поселка Шиели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31 марта 2021 года № 4/2. Зарегистрировано Департаментом юстиции Кызылординской области 2 апреля 2021 года № 8241.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№65/2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Шиели на 2021-2023 годы" (зарегистрировано в Реестре государственной регистрации нормативных правовых актов за номером 8025, опубликовано в эталонном контрольном банке нормативных правовых актов Республики Казахстан от 8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Шиели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686 139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98 636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587 258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711 567,5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- 25 428,5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25 428,5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25 428,5 тысяч тенге.".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Женсикбаев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Жағыпбаров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4/2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65/2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Шиели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акимами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 полностью использованных) перевод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- 25428,5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