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ee25" w14:textId="af6e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31 мая 2018 года №24/8 "Об утверждении Регламента собрания местного сообщества сельского округа Гигант Шиелийского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31 марта 2021 года № 4/22. Зарегистрировано Департаментом юстиции Кызылординской области 2 апреля 2021 года № 8242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совместным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Кызылординской области от 11 декабря 2020 года №151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Кызылординского областного маслихата от 11 декабря 2020 года №522 "О переименовании некоторых административно-территориальных единиц Кызылординской области" (зарегистрировано в Реестре государственной регистрации нормативных правовых актов за номером 7934) Шиелийский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31 мая 2018 года </w:t>
      </w:r>
      <w:r>
        <w:rPr>
          <w:rFonts w:ascii="Times New Roman"/>
          <w:b w:val="false"/>
          <w:i w:val="false"/>
          <w:color w:val="000000"/>
          <w:sz w:val="28"/>
        </w:rPr>
        <w:t>№24/8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сельского округа Гигант Шиелийского района" (зарегистрировано в Реестре государственной регистрации нормативных правовых актов за номером 6327, опубликовано 27 июня 2018 года в эталонном контрольном банке нормативных правовых актов Республики Казахстан)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решения, и в регламенте собрания местного сообщества сельского округа Гигант Шиелийского района, утвержденным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"Гигант" заменить соответственно словами "Байтерек".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