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f6787" w14:textId="5af67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29 декабря 2020 года №65/19 "О бюджете сельского округа Теликоль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31 марта 2021 года № 4/17. Зарегистрировано Департаментом юстиции Кызылординской области 2 апреля 2021 года № 8259.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65/19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Теликоль на 2021-2023 годы" (зарегистрировано в Реестре государственной регистрации нормативных правовых актов за номером 8039, опубликовано в эталонном контрольном банке нормативных правовых актов Республики Казахстан от 14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Теликоль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48333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- 887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- 47446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49398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- 1065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1065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 4/17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65/19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Теликоль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