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7e7a" w14:textId="b4d7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Байтерек Шиелийского района Кызылординской области от 9 апреля 2021 года № 156. Зарегистрировано Департаментом юстиции Кызылординской области 19 апреля 2021 года № 8300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31 декабря 2020 года №3, аким сельского округа Байтерек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села Бидайколь сельского округа Байтерек Шиелийского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наименование "Оқшы ата";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наименование "Сейхұн";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наименование "Сығанақ";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наименование "Қаратау";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имя "Мәжит Сәмбетов";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безымянной улице имя "Ремет Балтеев".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Байтерек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Ақбергенов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