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84c3" w14:textId="4ed8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Мангистауского областного маслихата "Об утверждении Правил содержания и выгула собак и кошек, отлова и уничтожения бродячих собак и кошек в населенных пунктах Мунайлинского района" от 23 июня 2015 года № 26/405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мая 2021 года № 3/52. Зарегистрировано в Министерстве юстиции Республики Казахстан 10 июня 2021 года № 22981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Мангистауского областного маслихата "Об утверждении Правил содержания и выгула собак и кошек, отлова и уничтожения бродячих собак и кошек в населенных пунктах Мунайлинского района" от 23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26/405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2789).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Мангистауского областного маслихата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