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c4690" w14:textId="4cc46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тарифов за услуги, предоставляемые коммунальным государственным учреждением "Государственный региональный природный парк" Кызылсай"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4 октября 2021 года № 239. Зарегистрировано в Министерстве юстиции Республики Казахстан 14 октября 2021 года № 24738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"Об особо охраняемых природных территориях",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размеры тарифов за услуги, предоставляемые коммунальным государственным учреждением "Государственный региональный природный парк" Кызылсай"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Мангистауской области" обеспечить государственную регистрацию настоящего постановления в Министерстве юстиции Республики Казахстан.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2021 года № 239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тарифов за услуги, предоставляемые коммунальным государственным учреждением "Государственный региональный природный парк "Кызылсай"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3546"/>
        <w:gridCol w:w="3462"/>
        <w:gridCol w:w="1118"/>
        <w:gridCol w:w="3057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пользования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тарифов, (тенге)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услуги экскурсовода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группа (до 20 человек)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сутки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услуги проводника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группа (до 20 человек)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сутки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транспортных услуг (микроавтобуса)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(до 16 человек)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сутки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туристского инвентаря: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1.Предоставление туристской палатки;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2.Предоставление спального мешка;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3.Предоставление вагона-домика (на 6 человек)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сутки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стоянок для транспорта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сутки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