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2237" w14:textId="4e022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пестицидов, биоагентов (энтомофагов) и нормы субсидий на 1 литр (килограмм, грамм, штук) пестицидов, биоагентов (энтомофагов), а также объемы бюджетных средств на субсидирование пестицидов, биоагентов (энтомофагов)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7 октября 2021 года № 245. Зарегистрировано в Министерстве юстиции Республики Казахстан 15 октября 2021 года № 24768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 акимат Мангистауской области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пестицидов, биоагентов (энтомофагов) и нормы субсидий на 1 литр (килограмм, грамм, штук) пестицидов, биоагентов (энтомофагов)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объемы бюджетных средств на субсидирование пестицидов, биоагентов (энтомофагов)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2021 года № 245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пестицидов, биоагентов (энтомофагов) и нормы субсидий на 1 литр (килограмм, грамм, штук) пестицидов, биоагентов (энтомофагов)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5257"/>
        <w:gridCol w:w="1719"/>
        <w:gridCol w:w="3746"/>
      </w:tblGrid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по группам пестицидов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 на 1 литр (килограмм) пестицида (аналога), тенге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ГЕРБИЦИДЫ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диметиламинная соль, 720 г/л</w:t>
            </w:r>
          </w:p>
          <w:bookmarkEnd w:id="1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водный концентрат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АМИНСПРЕЙ,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2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2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ФАНАТ,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диметиламинная соль, 722 г/л</w:t>
            </w:r>
          </w:p>
          <w:bookmarkEnd w:id="2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2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КОРСО, 72%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диметиламинная соль, 860 г/л</w:t>
            </w:r>
          </w:p>
          <w:bookmarkEnd w:id="2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+ оксим дикамбы</w:t>
            </w:r>
          </w:p>
          <w:bookmarkEnd w:id="2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дихлорфеноксиуксусной кислоты в виде 2-этилгексилового эфира, 905 г/л</w:t>
            </w:r>
          </w:p>
          <w:bookmarkEnd w:id="3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 СУПЕР,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дихлорфеноксиуксусной кислоты в виде 2-этилгексилового эфира, 600 г/л</w:t>
            </w:r>
          </w:p>
          <w:bookmarkEnd w:id="3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3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3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дихлорфеноксиуксусной кислоты, 344 г/л + дикамба, 120 г/л</w:t>
            </w:r>
          </w:p>
          <w:bookmarkEnd w:id="3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bookmarkEnd w:id="3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2-этилгексиловый эфир 2,4-Д кислоты, 552 г/л + дикамба, 60 г/л</w:t>
            </w:r>
          </w:p>
          <w:bookmarkEnd w:id="3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БРЭМБО,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сложного 2-этилгексилового эфира, 410 г/л + флорасулам, 7,4 г/л</w:t>
            </w:r>
          </w:p>
          <w:bookmarkEnd w:id="3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4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bookmarkEnd w:id="4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bookmarkEnd w:id="4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bookmarkEnd w:id="4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2-этилгексилового эфира, 500 г/л</w:t>
            </w:r>
          </w:p>
          <w:bookmarkEnd w:id="4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4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bookmarkEnd w:id="4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2-этилгексилового эфира, 850 г/л</w:t>
            </w:r>
          </w:p>
          <w:bookmarkEnd w:id="4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bookmarkEnd w:id="4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bookmarkEnd w:id="4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bookmarkEnd w:id="5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bookmarkEnd w:id="5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bookmarkEnd w:id="5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КОРСО, эмульгируемый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2-этилгексилового эфира, 905 г/л</w:t>
            </w:r>
          </w:p>
          <w:bookmarkEnd w:id="5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bookmarkEnd w:id="5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bookmarkEnd w:id="5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bookmarkEnd w:id="5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bookmarkEnd w:id="5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bookmarkEnd w:id="5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bookmarkEnd w:id="5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2-этилгексиловый эфир клопиралида, 500 г/л</w:t>
            </w:r>
          </w:p>
          <w:bookmarkEnd w:id="6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bookmarkEnd w:id="6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2-этилгексилового эфира, 300 г/л + флорасулам, 3,7 г/л</w:t>
            </w:r>
          </w:p>
          <w:bookmarkEnd w:id="6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bookmarkEnd w:id="6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2-этилгексилового эфира, 420 г/л + 2-этилгексиловый эфир дикамбы кислоты, 60 г/л</w:t>
            </w:r>
          </w:p>
          <w:bookmarkEnd w:id="6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bookmarkEnd w:id="6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2-этилгексилового эфира, 564 г/л</w:t>
            </w:r>
          </w:p>
          <w:bookmarkEnd w:id="6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bookmarkEnd w:id="6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2-этилгексилового эфира, 564 г/л + метсульфурон - метил, 600 г/кг</w:t>
            </w:r>
          </w:p>
          <w:bookmarkEnd w:id="6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bookmarkEnd w:id="6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2-этилгексилового эфира, 564 г/л + триасульфурон, 750 г/кг</w:t>
            </w:r>
          </w:p>
          <w:bookmarkEnd w:id="7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bookmarkEnd w:id="7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2-этилгексилового эфира</w:t>
            </w:r>
          </w:p>
          <w:bookmarkEnd w:id="7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bookmarkEnd w:id="7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 72%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2-этилгексилового эфира, 950 г/л</w:t>
            </w:r>
          </w:p>
          <w:bookmarkEnd w:id="7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bookmarkEnd w:id="7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bookmarkEnd w:id="7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КЛИАРАП,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bookmarkEnd w:id="7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диметиламинной соли, 344 г/л + дикамбы кислота в виде диметиламинной соли, 120 г/л</w:t>
            </w:r>
          </w:p>
          <w:bookmarkEnd w:id="7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bookmarkEnd w:id="7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смеси аминных солей, 550 г/л</w:t>
            </w:r>
          </w:p>
          <w:bookmarkEnd w:id="8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bookmarkEnd w:id="8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кислота, 410 г/л + клопиралид, 40 г/л в виде сложных 2-этилгексиловых эфиров</w:t>
            </w:r>
          </w:p>
          <w:bookmarkEnd w:id="8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bookmarkEnd w:id="8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г/л МЦПА кислоты, в виде диметиламинной, калиевой и натриевой солей</w:t>
            </w:r>
          </w:p>
          <w:bookmarkEnd w:id="8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bookmarkEnd w:id="8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азимсульфурон, 500 г/кг</w:t>
            </w:r>
          </w:p>
          <w:bookmarkEnd w:id="8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bookmarkEnd w:id="8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128 928,5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  <w:bookmarkEnd w:id="8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bookmarkEnd w:id="8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757 г/кг</w:t>
            </w:r>
          </w:p>
          <w:bookmarkEnd w:id="9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bookmarkEnd w:id="9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ФУХУА ГЛИФОСАТ 757, водорастворимые гранулы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bookmarkEnd w:id="9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ФЕЛИКС, 757 %,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bookmarkEnd w:id="9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bookmarkEnd w:id="9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аминопиралид, 240 г/л</w:t>
            </w:r>
          </w:p>
          <w:bookmarkEnd w:id="9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  <w:bookmarkEnd w:id="9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аминопиралид, 300 г/кг + флорасулам, 150 г/кг</w:t>
            </w:r>
          </w:p>
          <w:bookmarkEnd w:id="9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  <w:bookmarkEnd w:id="9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ацетохлор, 900 г/л</w:t>
            </w:r>
          </w:p>
          <w:bookmarkEnd w:id="9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  <w:bookmarkEnd w:id="10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бентазон 25% + МСРА натрий - калийная соль, 12,5%</w:t>
            </w:r>
          </w:p>
          <w:bookmarkEnd w:id="10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  <w:bookmarkEnd w:id="10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бентазон, 480 г/л</w:t>
            </w:r>
          </w:p>
          <w:bookmarkEnd w:id="10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  <w:bookmarkEnd w:id="10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  <w:bookmarkEnd w:id="10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галаксифоп - Р -метил, 108 г/л</w:t>
            </w:r>
          </w:p>
          <w:bookmarkEnd w:id="10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  <w:bookmarkEnd w:id="10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  <w:bookmarkEnd w:id="10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  <w:bookmarkEnd w:id="10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bookmarkEnd w:id="11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галоксифоп - п - метил, 104 г/л</w:t>
            </w:r>
          </w:p>
          <w:bookmarkEnd w:id="11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  <w:bookmarkEnd w:id="11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эмульсии.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  <w:bookmarkEnd w:id="11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  <w:bookmarkEnd w:id="11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  <w:bookmarkEnd w:id="11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галоксифоп - п - метил, 240 г/л</w:t>
            </w:r>
          </w:p>
          <w:bookmarkEnd w:id="11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  <w:bookmarkEnd w:id="11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360 г/л</w:t>
            </w:r>
          </w:p>
          <w:bookmarkEnd w:id="11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  <w:bookmarkEnd w:id="11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*ПАССАТ,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  <w:bookmarkEnd w:id="12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  <w:bookmarkEnd w:id="12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bookmarkEnd w:id="12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  <w:bookmarkEnd w:id="12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  <w:bookmarkEnd w:id="12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ПЛЮС,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450 г/л</w:t>
            </w:r>
          </w:p>
          <w:bookmarkEnd w:id="12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  <w:bookmarkEnd w:id="12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  <w:bookmarkEnd w:id="12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bookmarkEnd w:id="12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480 г/л</w:t>
            </w:r>
          </w:p>
          <w:bookmarkEnd w:id="12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  <w:bookmarkEnd w:id="13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bookmarkEnd w:id="13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500 г/л</w:t>
            </w:r>
          </w:p>
          <w:bookmarkEnd w:id="13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  <w:bookmarkEnd w:id="13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  <w:bookmarkEnd w:id="13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  <w:bookmarkEnd w:id="13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  <w:bookmarkEnd w:id="13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*УРАГАН ФОРТЕ 500,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глифосата кислота в виде калийной соли, 600 г/л</w:t>
            </w:r>
          </w:p>
          <w:bookmarkEnd w:id="13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  <w:bookmarkEnd w:id="13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bookmarkEnd w:id="13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*ЖОЙКЫН МЕГА, 60%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540 г/л</w:t>
            </w:r>
          </w:p>
          <w:bookmarkEnd w:id="14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  <w:bookmarkEnd w:id="14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  <w:bookmarkEnd w:id="14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  <w:bookmarkEnd w:id="14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  <w:bookmarkEnd w:id="14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  <w:bookmarkEnd w:id="14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  <w:bookmarkEnd w:id="14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  <w:bookmarkEnd w:id="14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МАСТЕР,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  <w:bookmarkEnd w:id="14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  <w:bookmarkEnd w:id="14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  <w:bookmarkEnd w:id="15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 ЭКСТРА,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  <w:bookmarkEnd w:id="15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bookmarkEnd w:id="15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  <w:bookmarkEnd w:id="15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КУНГФУ,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  <w:bookmarkEnd w:id="15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*СПРУТ ЭКСТРА,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  <w:bookmarkEnd w:id="15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*МЕТЕОР 540,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  <w:bookmarkEnd w:id="15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ГЛИФОШАНС СУПЕР,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bookmarkEnd w:id="15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БАЗУКА,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  <w:bookmarkEnd w:id="15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АРГУМЕНТ СТАР, 54%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  <w:bookmarkEnd w:id="15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bookmarkEnd w:id="16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750 г/кг</w:t>
            </w:r>
          </w:p>
          <w:bookmarkEnd w:id="16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  <w:bookmarkEnd w:id="16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глюфосинат аммония, 150 г/л</w:t>
            </w:r>
          </w:p>
          <w:bookmarkEnd w:id="16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  <w:bookmarkEnd w:id="16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 кислоты, 360 г/л + хлорсульфурон кислоты, 22,2 г/л</w:t>
            </w:r>
          </w:p>
          <w:bookmarkEnd w:id="16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  <w:bookmarkEnd w:id="16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124 г/л + 2,4-Д, 357 г/л</w:t>
            </w:r>
          </w:p>
          <w:bookmarkEnd w:id="16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  <w:bookmarkEnd w:id="16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480 г/л</w:t>
            </w:r>
          </w:p>
          <w:bookmarkEnd w:id="16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  <w:bookmarkEnd w:id="17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  <w:bookmarkEnd w:id="17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  <w:bookmarkEnd w:id="17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  <w:bookmarkEnd w:id="17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ДЕЙМОС,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  <w:bookmarkEnd w:id="17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МОНОМАКС, водный раствор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  <w:bookmarkEnd w:id="17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 ДКБ,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540 г/кг + метсульфурон - метил, 28 г/кг</w:t>
            </w:r>
          </w:p>
          <w:bookmarkEnd w:id="17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  <w:bookmarkEnd w:id="17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659 г/кг + триасульфурон, 41 г/кг</w:t>
            </w:r>
          </w:p>
          <w:bookmarkEnd w:id="17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  <w:bookmarkEnd w:id="17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дикват, 200 г/л</w:t>
            </w:r>
          </w:p>
          <w:bookmarkEnd w:id="18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  <w:bookmarkEnd w:id="18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  <w:bookmarkEnd w:id="18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bookmarkEnd w:id="18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ФОРТЕ 200,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диметенамид, 720 г/л</w:t>
            </w:r>
          </w:p>
          <w:bookmarkEnd w:id="18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  <w:bookmarkEnd w:id="18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диметиламинная соль 2,4-Д, 357 г/л + дикамба, 124 г/л</w:t>
            </w:r>
          </w:p>
          <w:bookmarkEnd w:id="18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  <w:bookmarkEnd w:id="18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  <w:bookmarkEnd w:id="18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  <w:bookmarkEnd w:id="18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АНТАЛ,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диметиламинная соль МЦПА, 750 г/л</w:t>
            </w:r>
          </w:p>
          <w:bookmarkEnd w:id="19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  <w:bookmarkEnd w:id="19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ЭТАЛОН, водорастворимый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имазамокс, 33 г/л + имазапир, 15 г/л</w:t>
            </w:r>
          </w:p>
          <w:bookmarkEnd w:id="19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  <w:bookmarkEnd w:id="19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–ЛАЙТНИНГ, 4,8 % водорастворимый концентрат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  <w:bookmarkEnd w:id="19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  <w:bookmarkEnd w:id="19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  <w:bookmarkEnd w:id="19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имазамокс, 16,5 г/л + имазапир, 7,5 г/л</w:t>
            </w:r>
          </w:p>
          <w:bookmarkEnd w:id="19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  <w:bookmarkEnd w:id="19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 –ЛАЙТНИНГ ПЛЮС, 2,4 % водорастворимый концентрат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3 069,7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  <w:bookmarkEnd w:id="19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2,4%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имазамокс, 40 г/л</w:t>
            </w:r>
          </w:p>
          <w:bookmarkEnd w:id="20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  <w:bookmarkEnd w:id="20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  <w:bookmarkEnd w:id="20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  <w:bookmarkEnd w:id="20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  <w:bookmarkEnd w:id="20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ИМАЗОШАНС,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  <w:bookmarkEnd w:id="20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имазапир, 250 г/л</w:t>
            </w:r>
          </w:p>
          <w:bookmarkEnd w:id="20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  <w:bookmarkEnd w:id="20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  <w:bookmarkEnd w:id="20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АРЕАЛ СУПЕР, 25%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  <w:bookmarkEnd w:id="20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  <w:bookmarkEnd w:id="21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АРСЕНАЛ, 25%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имазетапир, 100 г/л</w:t>
            </w:r>
          </w:p>
          <w:bookmarkEnd w:id="21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  <w:bookmarkEnd w:id="21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  <w:bookmarkEnd w:id="21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  <w:bookmarkEnd w:id="21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  <w:bookmarkEnd w:id="21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  <w:bookmarkEnd w:id="21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  <w:bookmarkEnd w:id="21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ТАПИРОШАНС,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  <w:bookmarkEnd w:id="21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  <w:bookmarkEnd w:id="21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имазетапир, 450 г/кг + хлоримурон - этил, 150 г/кг</w:t>
            </w:r>
          </w:p>
          <w:bookmarkEnd w:id="22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  <w:bookmarkEnd w:id="22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йодосульфурон - метил - натрия, 11,3 г/кг + тиенкарбазон - метил, 22,5 г/кг + мефенпир - диэтил - антидот, 135 г/кг</w:t>
            </w:r>
          </w:p>
          <w:bookmarkEnd w:id="22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  <w:bookmarkEnd w:id="22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йодосульфурон - метил - натрия, 25 г/л + амидосульфурон, 100 г/л + мефенпир - диэтил - антидот 250 г/л</w:t>
            </w:r>
          </w:p>
          <w:bookmarkEnd w:id="22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  <w:bookmarkEnd w:id="22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10 036,9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  <w:bookmarkEnd w:id="22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АМИДА,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клетодим, 120 г/л</w:t>
            </w:r>
          </w:p>
          <w:bookmarkEnd w:id="22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  <w:bookmarkEnd w:id="22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клетодим, 150 г/л</w:t>
            </w:r>
          </w:p>
          <w:bookmarkEnd w:id="22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  <w:bookmarkEnd w:id="23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ГРАМИНИОН,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клетодим, 116,2 г/л</w:t>
            </w:r>
          </w:p>
          <w:bookmarkEnd w:id="23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  <w:bookmarkEnd w:id="23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СОНДЕЛЕКТ,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клетодим, 130 г/л + галоксифоп - п - метил, 80 г/л</w:t>
            </w:r>
          </w:p>
          <w:bookmarkEnd w:id="23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  <w:bookmarkEnd w:id="23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  <w:bookmarkEnd w:id="23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клетодим, 240 г/л</w:t>
            </w:r>
          </w:p>
          <w:bookmarkEnd w:id="23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  <w:bookmarkEnd w:id="23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  <w:bookmarkEnd w:id="23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  <w:bookmarkEnd w:id="23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  <w:bookmarkEnd w:id="24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  <w:bookmarkEnd w:id="24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  <w:bookmarkEnd w:id="24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  <w:bookmarkEnd w:id="24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КАТРОС,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  <w:bookmarkEnd w:id="24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ПИЛАРОФ,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  <w:bookmarkEnd w:id="24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  <w:bookmarkEnd w:id="24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клодинафоп - пропаргил, 240 г/л + клоквинтоцет - мексил (антидот), 60 г/л</w:t>
            </w:r>
          </w:p>
          <w:bookmarkEnd w:id="24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  <w:bookmarkEnd w:id="24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  <w:bookmarkEnd w:id="24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  <w:bookmarkEnd w:id="25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  <w:bookmarkEnd w:id="25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  <w:bookmarkEnd w:id="25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ЛИБЕРТИ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  <w:bookmarkEnd w:id="25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  <w:bookmarkEnd w:id="25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клодинафоп - пропаргил, 80 г/л + клоксинтоцет - мексил, 20 г/л</w:t>
            </w:r>
          </w:p>
          <w:bookmarkEnd w:id="25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  <w:bookmarkEnd w:id="25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  <w:bookmarkEnd w:id="25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  <w:bookmarkEnd w:id="25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  <w:bookmarkEnd w:id="25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  <w:bookmarkEnd w:id="26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ИТАРР 80,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  <w:bookmarkEnd w:id="26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клопиралид, 100 г/л + флуроксипир, 15 г/л</w:t>
            </w:r>
          </w:p>
          <w:bookmarkEnd w:id="26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  <w:bookmarkEnd w:id="26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клопиралид, 300 г/л</w:t>
            </w:r>
          </w:p>
          <w:bookmarkEnd w:id="26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  <w:bookmarkEnd w:id="26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  <w:bookmarkEnd w:id="26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  <w:bookmarkEnd w:id="26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  <w:bookmarkEnd w:id="26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  <w:bookmarkEnd w:id="26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  <w:bookmarkEnd w:id="27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СТОУН 300,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клопиралид, 750 г/кг</w:t>
            </w:r>
          </w:p>
          <w:bookmarkEnd w:id="27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  <w:bookmarkEnd w:id="27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  <w:bookmarkEnd w:id="27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  <w:bookmarkEnd w:id="27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  <w:bookmarkEnd w:id="27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  <w:bookmarkEnd w:id="27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  <w:bookmarkEnd w:id="27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  <w:bookmarkEnd w:id="27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  <w:bookmarkEnd w:id="27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  <w:bookmarkEnd w:id="28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  <w:bookmarkEnd w:id="28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  <w:bookmarkEnd w:id="28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САМУРАЙ СУПЕР,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  <w:bookmarkEnd w:id="28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мезотрион, 75 г/л + никосульфурон, 30 г/л</w:t>
            </w:r>
          </w:p>
          <w:bookmarkEnd w:id="28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  <w:bookmarkEnd w:id="28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  <w:bookmarkEnd w:id="28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ГАВАНЬ ПЛЮС, масляная дисперсия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метазахлор, 375 г/л + имазамокс, 25 г/л</w:t>
            </w:r>
          </w:p>
          <w:bookmarkEnd w:id="28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  <w:bookmarkEnd w:id="28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  <w:bookmarkEnd w:id="28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метолахлор, 960 г/л</w:t>
            </w:r>
          </w:p>
          <w:bookmarkEnd w:id="29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  <w:bookmarkEnd w:id="29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метрибузин, 250 г/л</w:t>
            </w:r>
          </w:p>
          <w:bookmarkEnd w:id="29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  <w:bookmarkEnd w:id="29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метрибузин, 270 г/л</w:t>
            </w:r>
          </w:p>
          <w:bookmarkEnd w:id="29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  <w:bookmarkEnd w:id="29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метрибузин, 600 г/л</w:t>
            </w:r>
          </w:p>
          <w:bookmarkEnd w:id="29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  <w:bookmarkEnd w:id="29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  <w:bookmarkEnd w:id="29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  <w:bookmarkEnd w:id="29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ЗЕНКОШАНС,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метрибузин, 700 г/кг</w:t>
            </w:r>
          </w:p>
          <w:bookmarkEnd w:id="30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  <w:bookmarkEnd w:id="30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6 859,5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  <w:bookmarkEnd w:id="30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  <w:bookmarkEnd w:id="30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  <w:bookmarkEnd w:id="30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  <w:bookmarkEnd w:id="30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  <w:bookmarkEnd w:id="30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ОБСТУМ,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метсульфурон - метил, 125 г/кг + трибенурон - метил, 625 г/кг</w:t>
            </w:r>
          </w:p>
          <w:bookmarkEnd w:id="30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  <w:bookmarkEnd w:id="30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ПЛУГГЕР, водно-диспергируемые гранулы 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  <w:bookmarkEnd w:id="30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ДУЭТ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метсульфурон - метил, 300 г/кг + трибенурон - метил, 450 г/кг</w:t>
            </w:r>
          </w:p>
          <w:bookmarkEnd w:id="31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  <w:bookmarkEnd w:id="31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метсульфурон - метил, 391 г/кг + трибенурон - метил, 261 г/кг</w:t>
            </w:r>
          </w:p>
          <w:bookmarkEnd w:id="31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  <w:bookmarkEnd w:id="31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36 160,5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  <w:bookmarkEnd w:id="31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  <w:bookmarkEnd w:id="31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 ПРЕМИУМ,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метсульфурон - метил, 600 г/кг</w:t>
            </w:r>
          </w:p>
          <w:bookmarkEnd w:id="31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  <w:bookmarkEnd w:id="31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  <w:bookmarkEnd w:id="31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  <w:bookmarkEnd w:id="31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  <w:bookmarkEnd w:id="32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  <w:bookmarkEnd w:id="32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  <w:bookmarkEnd w:id="32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  <w:bookmarkEnd w:id="32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  <w:bookmarkEnd w:id="32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  <w:bookmarkEnd w:id="32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  <w:bookmarkEnd w:id="32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  <w:bookmarkEnd w:id="32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  <w:bookmarkEnd w:id="32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  <w:bookmarkEnd w:id="32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  <w:bookmarkEnd w:id="33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СТРАЖ,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  <w:bookmarkEnd w:id="33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СУПЕРМЕТ ЭКСТРА,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  <w:bookmarkEnd w:id="33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МЦПА, 500 г/л + клопиралид, 100 г/л</w:t>
            </w:r>
          </w:p>
          <w:bookmarkEnd w:id="33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  <w:bookmarkEnd w:id="33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  <w:bookmarkEnd w:id="33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никосульфурон, 600 г/кг + тифенсульфурон - метил, 150 г/кг</w:t>
            </w:r>
          </w:p>
          <w:bookmarkEnd w:id="33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  <w:bookmarkEnd w:id="33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никосульфурон, 700 г/кг + тифенсульфурон - метил, 125 г/кг</w:t>
            </w:r>
          </w:p>
          <w:bookmarkEnd w:id="33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  <w:bookmarkEnd w:id="33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оксифлуорфен, 240 г/л</w:t>
            </w:r>
          </w:p>
          <w:bookmarkEnd w:id="34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  <w:bookmarkEnd w:id="34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  <w:bookmarkEnd w:id="34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  <w:bookmarkEnd w:id="34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  <w:bookmarkEnd w:id="34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  <w:bookmarkEnd w:id="34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  <w:bookmarkEnd w:id="34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пендиметалин, 330 г/л</w:t>
            </w:r>
          </w:p>
          <w:bookmarkEnd w:id="34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  <w:bookmarkEnd w:id="34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  <w:bookmarkEnd w:id="34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ЭСТАМП,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  <w:bookmarkEnd w:id="35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  <w:bookmarkEnd w:id="35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ГАЙТАН,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  <w:bookmarkEnd w:id="35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  <w:bookmarkEnd w:id="35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пендиметалин, 350 г/л</w:t>
            </w:r>
          </w:p>
          <w:bookmarkEnd w:id="35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  <w:bookmarkEnd w:id="35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пеноксулам, 25 г/л</w:t>
            </w:r>
          </w:p>
          <w:bookmarkEnd w:id="35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  <w:bookmarkEnd w:id="35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пиклорам, 150 г/л + МЦПА, 350 г/л</w:t>
            </w:r>
          </w:p>
          <w:bookmarkEnd w:id="35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  <w:bookmarkEnd w:id="35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пиноксаден, 45 г/л + клоквинтоцет - мексил (антидот), 11,25 г/л</w:t>
            </w:r>
          </w:p>
          <w:bookmarkEnd w:id="36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6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  <w:bookmarkEnd w:id="36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пиноксаден, 50 г/л + клоквинтоцет - мексил (антидот), 12,5 г/л</w:t>
            </w:r>
          </w:p>
          <w:bookmarkEnd w:id="36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  <w:bookmarkEnd w:id="36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050,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пироксулам, 45 г/л + клоквинтоцет - мексил - антидот, 90 г/л</w:t>
            </w:r>
          </w:p>
          <w:bookmarkEnd w:id="36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  <w:bookmarkEnd w:id="36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МЕРИТ 45, масляная дисперсия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претилахлор, 300 г/л + пирибензоксим, 20 г/л</w:t>
            </w:r>
          </w:p>
          <w:bookmarkEnd w:id="36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  <w:bookmarkEnd w:id="36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прометрин, 500 г/л</w:t>
            </w:r>
          </w:p>
          <w:bookmarkEnd w:id="36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  <w:bookmarkEnd w:id="36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  <w:bookmarkEnd w:id="37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  <w:bookmarkEnd w:id="37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  <w:bookmarkEnd w:id="37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САРМАТ,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  <w:bookmarkEnd w:id="37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ШАНСГАРД,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просульфокарб, 800 г/л</w:t>
            </w:r>
          </w:p>
          <w:bookmarkEnd w:id="37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  <w:bookmarkEnd w:id="37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просульфурон, 750 г/кг</w:t>
            </w:r>
          </w:p>
          <w:bookmarkEnd w:id="37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  <w:bookmarkEnd w:id="37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римсульфурон, 250 г/кг</w:t>
            </w:r>
          </w:p>
          <w:bookmarkEnd w:id="37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  <w:bookmarkEnd w:id="37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28 462,5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  <w:bookmarkEnd w:id="38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РИМУС, 25%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5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  <w:bookmarkEnd w:id="38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  <w:bookmarkEnd w:id="38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  <w:bookmarkEnd w:id="38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РИМКОРН, водорастворимые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  <w:bookmarkEnd w:id="38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ШАНТУС,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римсульфурон, 500 г/кг</w:t>
            </w:r>
          </w:p>
          <w:bookmarkEnd w:id="38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  <w:bookmarkEnd w:id="38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метолахлор, 312,5 г/л + тербутилазин, 187,5 г/л</w:t>
            </w:r>
          </w:p>
          <w:bookmarkEnd w:id="38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  <w:bookmarkEnd w:id="38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  <w:bookmarkEnd w:id="38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метолахлор, 960 г/л</w:t>
            </w:r>
          </w:p>
          <w:bookmarkEnd w:id="39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  <w:bookmarkEnd w:id="39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  <w:bookmarkEnd w:id="39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  <w:bookmarkEnd w:id="39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  <w:bookmarkEnd w:id="39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тифенсульфурон - метил, 680 г/кг + метсульфурон - метил, 70 г/кг</w:t>
            </w:r>
          </w:p>
          <w:bookmarkEnd w:id="39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  <w:bookmarkEnd w:id="39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  <w:bookmarkEnd w:id="39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  <w:bookmarkEnd w:id="39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тифенсульфурон - метил, 545 г/кг + метсульфурон - метила, 164 г/кг</w:t>
            </w:r>
          </w:p>
          <w:bookmarkEnd w:id="39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  <w:bookmarkEnd w:id="40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тифенсульфурон - метил, 750 г/кг</w:t>
            </w:r>
          </w:p>
          <w:bookmarkEnd w:id="40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  <w:bookmarkEnd w:id="40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7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  <w:bookmarkEnd w:id="40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трибенурон - метил, 563 г/кг + флорасулам, 187 г/кг</w:t>
            </w:r>
          </w:p>
          <w:bookmarkEnd w:id="40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  <w:bookmarkEnd w:id="40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  <w:bookmarkEnd w:id="40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МОСКИТ ПРЕМИУМ, водно-диспергируемые гранулы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трибенурон - метил, 750 г/кг</w:t>
            </w:r>
          </w:p>
          <w:bookmarkEnd w:id="40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  <w:bookmarkEnd w:id="40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сухая текучая суспензия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9 821,4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  <w:bookmarkEnd w:id="40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  <w:bookmarkEnd w:id="41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ГАЛЛАНТНЫЙ, 75% сухая текучая суспензия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  <w:bookmarkEnd w:id="41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  <w:bookmarkEnd w:id="41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  <w:bookmarkEnd w:id="41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  <w:bookmarkEnd w:id="41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  <w:bookmarkEnd w:id="41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  <w:bookmarkEnd w:id="41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  <w:bookmarkEnd w:id="41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  <w:bookmarkEnd w:id="41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  <w:bookmarkEnd w:id="41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  <w:bookmarkEnd w:id="42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  <w:bookmarkEnd w:id="42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  <w:bookmarkEnd w:id="42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  <w:bookmarkEnd w:id="42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6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  <w:bookmarkEnd w:id="42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САЛЬВО,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  <w:bookmarkEnd w:id="42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  <w:bookmarkEnd w:id="42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  <w:bookmarkEnd w:id="42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  <w:bookmarkEnd w:id="42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1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  <w:bookmarkEnd w:id="42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  <w:bookmarkEnd w:id="43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  <w:bookmarkEnd w:id="43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МАДЖЕСТИК,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  <w:bookmarkEnd w:id="43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100 г/л + клоквинтоцет - мексил (антидот), 27 г/л</w:t>
            </w:r>
          </w:p>
          <w:bookmarkEnd w:id="43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  <w:bookmarkEnd w:id="43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ЗЛАКОФОРТЕ 100,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  <w:bookmarkEnd w:id="43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  <w:bookmarkEnd w:id="43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феноксапрон - п - этил, 69 г/л + мефенпир - диэтил (антидот), 75 г/л</w:t>
            </w:r>
          </w:p>
          <w:bookmarkEnd w:id="43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  <w:bookmarkEnd w:id="43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ВИТЯЗЬ,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  <w:bookmarkEnd w:id="43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  <w:bookmarkEnd w:id="44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  <w:bookmarkEnd w:id="44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7,5%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  <w:bookmarkEnd w:id="44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ЗЛАКОСУПЕР, 7,5%,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  <w:bookmarkEnd w:id="44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140 г/л + клодинафоп - прапаргил, 90 г/л + клоквинтоцет - мексил, 72 г/л</w:t>
            </w:r>
          </w:p>
          <w:bookmarkEnd w:id="44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  <w:bookmarkEnd w:id="44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  <w:bookmarkEnd w:id="44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  <w:bookmarkEnd w:id="44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100 г/л + мефенпир - диэтил (антидот), 27 г/л</w:t>
            </w:r>
          </w:p>
          <w:bookmarkEnd w:id="44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  <w:bookmarkEnd w:id="44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  <w:bookmarkEnd w:id="45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  <w:bookmarkEnd w:id="45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СОБОЛЬ,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  <w:bookmarkEnd w:id="45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п-этил, 100 г/л + фенхлоразол - этил (антидот), 27 г/л</w:t>
            </w:r>
          </w:p>
          <w:bookmarkEnd w:id="45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  <w:bookmarkEnd w:id="45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  <w:bookmarkEnd w:id="45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110 г/л</w:t>
            </w:r>
          </w:p>
          <w:bookmarkEnd w:id="45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  <w:bookmarkEnd w:id="45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120 г/л + мефенпир - диэтил (антидот), 33 г/л</w:t>
            </w:r>
          </w:p>
          <w:bookmarkEnd w:id="45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  <w:bookmarkEnd w:id="45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  <w:bookmarkEnd w:id="46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ПРОКСИМУС,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п-этил, 120 г/л + фенклоразол - этил (антидот), 60 г/л</w:t>
            </w:r>
          </w:p>
          <w:bookmarkEnd w:id="46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  <w:bookmarkEnd w:id="46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12 %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140 г/л + клохинтоцет - мексил (антидот), 47 г/л</w:t>
            </w:r>
          </w:p>
          <w:bookmarkEnd w:id="46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  <w:bookmarkEnd w:id="46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п-этил, 140 г/л + клодинафоп - пропаргил, 90 г/л + клоквинтоцет - мексил, 60 г/л</w:t>
            </w:r>
          </w:p>
          <w:bookmarkEnd w:id="46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  <w:bookmarkEnd w:id="46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1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  <w:bookmarkEnd w:id="46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  <w:bookmarkEnd w:id="46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ТРИМИКС КОМБИ,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  <w:bookmarkEnd w:id="46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ЭКСТРА,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140 г/л + клоквинтоцет - мексил (антидот), 40 г/л</w:t>
            </w:r>
          </w:p>
          <w:bookmarkEnd w:id="47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  <w:bookmarkEnd w:id="47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140 г/л + клоквинтоцет - мексил (антидот), 50 г/л</w:t>
            </w:r>
          </w:p>
          <w:bookmarkEnd w:id="47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  <w:bookmarkEnd w:id="47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140 г/л + фенклоразол - этил (антидот), 35 г/л</w:t>
            </w:r>
          </w:p>
          <w:bookmarkEnd w:id="47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  <w:bookmarkEnd w:id="47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69 г/л + клоквинтоцет - мексил - антидот, 34,5 г/л</w:t>
            </w:r>
          </w:p>
          <w:bookmarkEnd w:id="47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  <w:bookmarkEnd w:id="47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  <w:bookmarkEnd w:id="47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  <w:bookmarkEnd w:id="47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ШАНСЮГЕН,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  <w:bookmarkEnd w:id="48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69 г/л + клоквинтоцет - мексил - антидот, 35 г/л</w:t>
            </w:r>
          </w:p>
          <w:bookmarkEnd w:id="48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  <w:bookmarkEnd w:id="48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п-этил, 70 г/л + клоквинтоцет - мексил (антидот), 40 г/л</w:t>
            </w:r>
          </w:p>
          <w:bookmarkEnd w:id="48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  <w:bookmarkEnd w:id="48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ЛАСТИК ЭКСТРА, концентрат эмульсии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80 г/л + клодинафоп - пропаргил, 24 г/л + мефенпир - диэтил, 30 г/л</w:t>
            </w:r>
          </w:p>
          <w:bookmarkEnd w:id="48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  <w:bookmarkEnd w:id="48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90 г/л + клодинафоп - пропаргил, 60 г/л + клоквинтоцет - мексил, 40 г/л</w:t>
            </w:r>
          </w:p>
          <w:bookmarkEnd w:id="48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  <w:bookmarkEnd w:id="48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п-этил, 90 г/л + клодинафоп-пропаргил, 45 г/л + клоквинтоцет-мексил (антидот), 34,5 г/л</w:t>
            </w:r>
          </w:p>
          <w:bookmarkEnd w:id="48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  <w:bookmarkEnd w:id="49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ПЕГАС, 13,5% концентрат эмульсии 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4 170,1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  <w:bookmarkEnd w:id="49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ЭРЛИКОН,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  <w:bookmarkEnd w:id="49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ФОКСТРОТ ЭКСТРА, 13,5%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  <w:bookmarkEnd w:id="49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МАЭСТРО 135,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  <w:bookmarkEnd w:id="49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флуроксипир, 250 г/л</w:t>
            </w:r>
          </w:p>
          <w:bookmarkEnd w:id="49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  <w:bookmarkEnd w:id="49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 250,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флуроксипир, 333 г/л</w:t>
            </w:r>
          </w:p>
          <w:bookmarkEnd w:id="49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3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  <w:bookmarkEnd w:id="49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  <w:bookmarkEnd w:id="49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флуроксипир, 350 г/л</w:t>
            </w:r>
          </w:p>
          <w:bookmarkEnd w:id="50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  <w:bookmarkEnd w:id="50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форамсульфурон, 31,5 г/л + йодосульфурон - метил - натрия, 1,0 г/л + тиенкарбазон - метил, 10 г/л + ципросульфид - антидот, 15 г/л</w:t>
            </w:r>
          </w:p>
          <w:bookmarkEnd w:id="50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  <w:bookmarkEnd w:id="50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хизалофоп - п - тефурил, 40 г/л</w:t>
            </w:r>
          </w:p>
          <w:bookmarkEnd w:id="50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  <w:bookmarkEnd w:id="50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4 %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  <w:bookmarkEnd w:id="50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  <w:bookmarkEnd w:id="50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ХИЛЕР, масляный концентрат эмульсии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  <w:bookmarkEnd w:id="50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  <w:bookmarkEnd w:id="50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РАПИРА,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  <w:bookmarkEnd w:id="51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  <w:bookmarkEnd w:id="51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ЕССЕНЗЛАК, 4%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хизалофоп - п - этил, 125 г/л</w:t>
            </w:r>
          </w:p>
          <w:bookmarkEnd w:id="51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  <w:bookmarkEnd w:id="51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хизалофоп - п - этил, 250 г/л</w:t>
            </w:r>
          </w:p>
          <w:bookmarkEnd w:id="51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  <w:bookmarkEnd w:id="51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хизалофоп - п - этил, 50 г/л + имазамокс, 38 г/л</w:t>
            </w:r>
          </w:p>
          <w:bookmarkEnd w:id="51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  <w:bookmarkEnd w:id="51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хизалофоп - п - этил, 60 г/л</w:t>
            </w:r>
          </w:p>
          <w:bookmarkEnd w:id="51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  <w:bookmarkEnd w:id="51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хлоридазон, 520 г/л</w:t>
            </w:r>
          </w:p>
          <w:bookmarkEnd w:id="52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  <w:bookmarkEnd w:id="52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ПИРАМИН-ТУРБО, 52%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концентрат суспензии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хлорсульфурон, 333,75 г/кг + метсульфурон - метил, 333 г/кг</w:t>
            </w:r>
          </w:p>
          <w:bookmarkEnd w:id="52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  <w:bookmarkEnd w:id="52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циклоксидим, 100 г/л</w:t>
            </w:r>
          </w:p>
          <w:bookmarkEnd w:id="52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  <w:bookmarkEnd w:id="52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10 %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этаметсульфурон - метил, 750 г/кг</w:t>
            </w:r>
          </w:p>
          <w:bookmarkEnd w:id="52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  <w:bookmarkEnd w:id="52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88 221,5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  <w:bookmarkEnd w:id="52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смачивающийся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0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  <w:bookmarkEnd w:id="52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ЭСТОК,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5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этофумезат, 110 г/л + десмедифам, 70 г/л + фенмедифам, 90 г/л</w:t>
            </w:r>
          </w:p>
          <w:bookmarkEnd w:id="53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  <w:bookmarkEnd w:id="53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  <w:bookmarkEnd w:id="53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этофумезат, 112 г/л + десмедифам, 71 г/л + фенмедифам, 91 г/л</w:t>
            </w:r>
          </w:p>
          <w:bookmarkEnd w:id="53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9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  <w:bookmarkEnd w:id="53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  <w:bookmarkEnd w:id="53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этофумезат, 126 г/л + фенмедифам, 63 г/л + десмедифам, 21 г/л</w:t>
            </w:r>
          </w:p>
          <w:bookmarkEnd w:id="53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  <w:bookmarkEnd w:id="53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масляный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трифлусульфурон - метил, 750 г/кг</w:t>
            </w:r>
          </w:p>
          <w:bookmarkEnd w:id="53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  <w:bookmarkEnd w:id="53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трифлусульфурон - метил, 500 г/кг</w:t>
            </w:r>
          </w:p>
          <w:bookmarkEnd w:id="54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  <w:bookmarkEnd w:id="54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сложного эфира, 510 г/л + флуроксипир, 90 г/л</w:t>
            </w:r>
          </w:p>
          <w:bookmarkEnd w:id="54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  <w:bookmarkEnd w:id="54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сложного эфира, 410 г/л + флорасулам, 5 г/л + флуроксопир, 50 г/л</w:t>
            </w:r>
          </w:p>
          <w:bookmarkEnd w:id="54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  <w:bookmarkEnd w:id="54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сложного 2-этилгексилового эфира, 410 г/л + флорасулам, 7,4 г/л</w:t>
            </w:r>
          </w:p>
          <w:bookmarkEnd w:id="54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  <w:bookmarkEnd w:id="54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трибенурон - метил, 670 г/кг + тифенсульфурон - метил, 80 г/кг</w:t>
            </w:r>
          </w:p>
          <w:bookmarkEnd w:id="54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  <w:bookmarkEnd w:id="54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хизалафоп - п - тефурил, 120 г/л</w:t>
            </w:r>
          </w:p>
          <w:bookmarkEnd w:id="55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  <w:bookmarkEnd w:id="55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480 г/кг + трибенурон - метил, 120 г/кг</w:t>
            </w:r>
          </w:p>
          <w:bookmarkEnd w:id="55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  <w:bookmarkEnd w:id="55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дикват, 150 г/л</w:t>
            </w:r>
          </w:p>
          <w:bookmarkEnd w:id="55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  <w:bookmarkEnd w:id="55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*СУХОВЕЙ,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кислоты в виде сложного 2-этилгексилового эфира, 350 г/л + флорасулам, 7,4 г/л</w:t>
            </w:r>
          </w:p>
          <w:bookmarkEnd w:id="55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  <w:bookmarkEnd w:id="55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суспензионная эмульсия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90 г/л + клодинафоп - пропаргил, 90 г/л + мефенпир - диэтил, 44 г/л (антидот)</w:t>
            </w:r>
          </w:p>
          <w:bookmarkEnd w:id="55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  <w:bookmarkEnd w:id="55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 кислоты, 500 г/л + дикват, 35 г/л</w:t>
            </w:r>
          </w:p>
          <w:bookmarkEnd w:id="56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  <w:bookmarkEnd w:id="56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квинклорак, 250 г/л</w:t>
            </w:r>
          </w:p>
          <w:bookmarkEnd w:id="56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  <w:bookmarkEnd w:id="56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концентрат суспензии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  <w:bookmarkEnd w:id="56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аминная соль, 960 г/кг</w:t>
            </w:r>
          </w:p>
          <w:bookmarkEnd w:id="56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  <w:bookmarkEnd w:id="56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клетодим, 360 г/л</w:t>
            </w:r>
          </w:p>
          <w:bookmarkEnd w:id="56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  <w:bookmarkEnd w:id="56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тидиазурон, 360 г/л + диурон, 180 г/л</w:t>
            </w:r>
          </w:p>
          <w:bookmarkEnd w:id="56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  <w:bookmarkEnd w:id="57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АВГУРОН ЭКСТРА, суспензионный концентрат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аммонийная соль глифосата, 888 г/кг</w:t>
            </w:r>
          </w:p>
          <w:bookmarkEnd w:id="57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  <w:bookmarkEnd w:id="57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водорастворимые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имазамокс, 35 г/л + квинмерак, 250 г/л</w:t>
            </w:r>
          </w:p>
          <w:bookmarkEnd w:id="57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  <w:bookmarkEnd w:id="57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7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770 г/кг</w:t>
            </w:r>
          </w:p>
          <w:bookmarkEnd w:id="57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  <w:bookmarkEnd w:id="57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 водно-диспергируемые гранулы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  <w:bookmarkEnd w:id="57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СУПЕР,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п-этил, 100 г/л + клоквинтоцет - мексил, 30 г/л</w:t>
            </w:r>
          </w:p>
          <w:bookmarkEnd w:id="57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1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  <w:bookmarkEnd w:id="57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6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100 г/л + фенклоразол - этил (антидот), 50 г/л</w:t>
            </w:r>
          </w:p>
          <w:bookmarkEnd w:id="58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  <w:bookmarkEnd w:id="58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 10%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3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  <w:bookmarkEnd w:id="58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ВИЛЛАН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8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  <w:bookmarkEnd w:id="58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метамитрон, 700 г/л</w:t>
            </w:r>
          </w:p>
          <w:bookmarkEnd w:id="58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  <w:bookmarkEnd w:id="58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водно-суспензионный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имазамокс, 38 г/л + хлоримурон - этил, 12г/л</w:t>
            </w:r>
          </w:p>
          <w:bookmarkEnd w:id="58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2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  <w:bookmarkEnd w:id="58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КОНЦЕПТ, масляная дисперсия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десмедифам, 110 г/л + фенмедифам, 110 г/л</w:t>
            </w:r>
          </w:p>
          <w:bookmarkEnd w:id="58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  <w:bookmarkEnd w:id="58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22, масляный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2-этилгексиловый эфир, 452,42 г/л + флорасулам, 6,25 г/л</w:t>
            </w:r>
          </w:p>
          <w:bookmarkEnd w:id="59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6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  <w:bookmarkEnd w:id="59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ЭТИЛГЕКСУЛАМ-Д, суспензионная эмульсия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  <w:bookmarkEnd w:id="59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ТИМСПРЕЙ,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  <w:bookmarkEnd w:id="59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КАТТЕНГ,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сложный 2-этилгексиловый эфир, 300 г/л + флорасулам, 6,25 г/л</w:t>
            </w:r>
          </w:p>
          <w:bookmarkEnd w:id="59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  <w:bookmarkEnd w:id="59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ЛАМБАДА, суспензионная эмульсия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8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  <w:bookmarkEnd w:id="59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ПРИШАНС,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3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МПЦА в виде диметиламинной соли</w:t>
            </w:r>
          </w:p>
          <w:bookmarkEnd w:id="59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  <w:bookmarkEnd w:id="59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водорастворимый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МЦПА, 570 г/л</w:t>
            </w:r>
          </w:p>
          <w:bookmarkEnd w:id="59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  <w:bookmarkEnd w:id="60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 ПРО,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7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МЦПА кислоты, 750 г/л</w:t>
            </w:r>
          </w:p>
          <w:bookmarkEnd w:id="60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  <w:bookmarkEnd w:id="60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водный раствор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  <w:bookmarkEnd w:id="60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СОЛЕКС,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  <w:bookmarkEnd w:id="60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АГРОКСОН, водный раствор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бентазон, 480 г/л + имазамокс, 23 г/л</w:t>
            </w:r>
          </w:p>
          <w:bookmarkEnd w:id="60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  <w:bookmarkEnd w:id="60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1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глюфосинат аммония, 200 г/л</w:t>
            </w:r>
          </w:p>
          <w:bookmarkEnd w:id="60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  <w:bookmarkEnd w:id="60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ОРУЖИЕ,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дикамба, 220 г/л + никосульфурон, 50 г/л</w:t>
            </w:r>
          </w:p>
          <w:bookmarkEnd w:id="60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  <w:bookmarkEnd w:id="61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масляная дисперсия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бентазон, 480 г/л + имазамокс, 22,4 г/л</w:t>
            </w:r>
          </w:p>
          <w:bookmarkEnd w:id="61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  <w:bookmarkEnd w:id="61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имазамокс, 120 г/л</w:t>
            </w:r>
          </w:p>
          <w:bookmarkEnd w:id="61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  <w:bookmarkEnd w:id="61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9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МЦПА кислота в виде смеси калиевой и натриевой солей, 300 г/л</w:t>
            </w:r>
          </w:p>
          <w:bookmarkEnd w:id="61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  <w:bookmarkEnd w:id="61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водорастворимый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трибенурон - метил, 500 г/кг+ тифенсульфурон - метил, 250 г/кг</w:t>
            </w:r>
          </w:p>
          <w:bookmarkEnd w:id="61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  <w:bookmarkEnd w:id="61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3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трибенурон - метил, 410 г/кг + тифенсульфурон - метил, 140 г/кг + флорасулам, 200 г/кг</w:t>
            </w:r>
          </w:p>
          <w:bookmarkEnd w:id="61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  <w:bookmarkEnd w:id="62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десмедифам, 100 г/л + фенмедифам, 100 г/л</w:t>
            </w:r>
          </w:p>
          <w:bookmarkEnd w:id="62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  <w:bookmarkEnd w:id="62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22,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7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мезотрион, 480 г/л</w:t>
            </w:r>
          </w:p>
          <w:bookmarkEnd w:id="62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  <w:bookmarkEnd w:id="62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ЭГИДА, 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трибенурон - метил, 375 г/кг + тифенсульфурон - метил, 375 г/кг</w:t>
            </w:r>
          </w:p>
          <w:bookmarkEnd w:id="62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  <w:bookmarkEnd w:id="62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1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2-этилгексилового эфира, 960 г/л</w:t>
            </w:r>
          </w:p>
          <w:bookmarkEnd w:id="62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  <w:bookmarkEnd w:id="62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960,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фроласуам, 7,4 г/л + изооктил, 2,4-Д дихлорфеноксиуксусной кислоты, 540 г/л</w:t>
            </w:r>
          </w:p>
          <w:bookmarkEnd w:id="62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  <w:bookmarkEnd w:id="63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ЭКСКАЛИБУР, суспензионная эмульсия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5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200 г/л + клоквинтоцет - мексил (антидот), 40 г/л</w:t>
            </w:r>
          </w:p>
          <w:bookmarkEnd w:id="63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  <w:bookmarkEnd w:id="63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БЕЛИССИМО 2.0,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2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– п - этил, 140 г/л + клоквинтоцет - мексил (антидот), 70 г/л</w:t>
            </w:r>
          </w:p>
          <w:bookmarkEnd w:id="63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  <w:bookmarkEnd w:id="63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9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клопиралид, 500 г/л + амидосульфурон, 250 г/л</w:t>
            </w:r>
          </w:p>
          <w:bookmarkEnd w:id="63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  <w:bookmarkEnd w:id="63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6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МЦПА, 367 г/л + клопиралид, 124 г/л</w:t>
            </w:r>
          </w:p>
          <w:bookmarkEnd w:id="63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8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  <w:bookmarkEnd w:id="63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ЛАЙТ,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3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трибенурон - метил, 500 г/кг + амидосульфурон, 250 г/кг</w:t>
            </w:r>
          </w:p>
          <w:bookmarkEnd w:id="63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  <w:bookmarkEnd w:id="64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0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трибенурон - метил, 450 г/кг + амидосульфурон, 210 г/кг + флорасулам, 90 г/кг</w:t>
            </w:r>
          </w:p>
          <w:bookmarkEnd w:id="64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2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  <w:bookmarkEnd w:id="64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 ФОРТЕ,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амидосульфурон, 350 г/кг + тифенсульфурон, 350 г/кг + метсульфурон - метил, 50 г/кг</w:t>
            </w:r>
          </w:p>
          <w:bookmarkEnd w:id="64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  <w:bookmarkEnd w:id="64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3.0,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4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170 г/л + клодинафоп - прапаргил, 48,5 г/л + клоквинтоцет -мексил (антидот), 57 г/л</w:t>
            </w:r>
          </w:p>
          <w:bookmarkEnd w:id="64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6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  <w:bookmarkEnd w:id="64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УЛЬТРА,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имазамокс, 700 г/кг</w:t>
            </w:r>
          </w:p>
          <w:bookmarkEnd w:id="64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  <w:bookmarkEnd w:id="64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8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имазамокс, 330 г/кг + имазапир, 150 г/кг</w:t>
            </w:r>
          </w:p>
          <w:bookmarkEnd w:id="64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0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  <w:bookmarkEnd w:id="65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клетодим, 137 г/л + хизалафоп - п - этил, 73 г/л</w:t>
            </w:r>
          </w:p>
          <w:bookmarkEnd w:id="65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  <w:bookmarkEnd w:id="65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ФОРТЕ,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2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флуазифоп - п - бутил, 150 г/л</w:t>
            </w:r>
          </w:p>
          <w:bookmarkEnd w:id="65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4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  <w:bookmarkEnd w:id="65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9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80 г/л + тиенкарбазон - метил, 7,5 г/л + мефенпир - диэтил (антидот), 30 г/л</w:t>
            </w:r>
          </w:p>
          <w:bookmarkEnd w:id="65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  <w:bookmarkEnd w:id="65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6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метазахлор, 400 г/л</w:t>
            </w:r>
          </w:p>
          <w:bookmarkEnd w:id="65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bookmarkEnd w:id="65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3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бромоксинил, 200 г/л + МЦПА, 200 г/л</w:t>
            </w:r>
          </w:p>
          <w:bookmarkEnd w:id="65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  <w:bookmarkEnd w:id="66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БРОМА,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0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 кислота по натриевой соли, 700 г/кг</w:t>
            </w:r>
          </w:p>
          <w:bookmarkEnd w:id="66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2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  <w:bookmarkEnd w:id="66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водорастворимые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кислоты, 630 г/л (2,4-Д этилгексиловый эфир, 470 г/л) + 2,4-Д кислоты, 160 г/л (диметилалкил-аминная соль)</w:t>
            </w:r>
          </w:p>
          <w:bookmarkEnd w:id="66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  <w:bookmarkEnd w:id="66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СУПЕР,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120 г/л + клоквинтоцет - мексил (антидот), 23 г/л</w:t>
            </w:r>
          </w:p>
          <w:bookmarkEnd w:id="66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6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bookmarkEnd w:id="66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1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йодосульфурон - метил - натрий, 5 г/л + 2,4-Д-2-этилгексил, 430 г/л + мефенпир - диэтил (антидот), 25 г/л)</w:t>
            </w:r>
          </w:p>
          <w:bookmarkEnd w:id="66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  <w:bookmarkEnd w:id="66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МУШКЕТ ПЛЮС, масляная дисперсия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8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мепикват-хлорид, 50 г/л</w:t>
            </w:r>
          </w:p>
          <w:bookmarkEnd w:id="66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0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  <w:bookmarkEnd w:id="67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ПИКВАТ, 5 %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5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пеноксулам, 13,33 г/л + цигалофоп - бутил, 100 г/л</w:t>
            </w:r>
          </w:p>
          <w:bookmarkEnd w:id="67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  <w:bookmarkEnd w:id="67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ТОПШОТ 113, масляная дисперсия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2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римсульфурон, 23 г/кг + никосульфурон, 92 г/кг, дикамба кислоты, 550 г/кг</w:t>
            </w:r>
          </w:p>
          <w:bookmarkEnd w:id="67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4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  <w:bookmarkEnd w:id="67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ПРИНЦИПАЛ ПЛЮС,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9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хлорсульфурон + малолетучие эфиры 2,4-Д</w:t>
            </w:r>
          </w:p>
          <w:bookmarkEnd w:id="67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  <w:bookmarkEnd w:id="67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6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клопирадид, 267 г/л + пиклорама, 67 г/л</w:t>
            </w:r>
          </w:p>
          <w:bookmarkEnd w:id="67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8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  <w:bookmarkEnd w:id="67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ЛЕРАШАНС, водный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3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квизалофоп - п - тефурил, 40 г/л</w:t>
            </w:r>
          </w:p>
          <w:bookmarkEnd w:id="67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  <w:bookmarkEnd w:id="68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0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мезосульфурон, 30 г/кг + йодосульфурон - метил - натрий, 6 г/кг + мефенпир - диэтил (антидот), 90 г/кг</w:t>
            </w:r>
          </w:p>
          <w:bookmarkEnd w:id="68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2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  <w:bookmarkEnd w:id="68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ЛАЙНЕР ЭКСТРА, водорастворимые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7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пропизамид, 50%</w:t>
            </w:r>
          </w:p>
          <w:bookmarkEnd w:id="68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9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  <w:bookmarkEnd w:id="68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4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сложного 2-этилгексилового эфира, 300 г/л + флорасулам, 5,35 г/л</w:t>
            </w:r>
          </w:p>
          <w:bookmarkEnd w:id="68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6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  <w:bookmarkEnd w:id="68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1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сложного 2-этилгексилового эфира, 410 г/л + флорасулам, 15 г/л</w:t>
            </w:r>
          </w:p>
          <w:bookmarkEnd w:id="68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3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  <w:bookmarkEnd w:id="68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 ПРАЙМ, масляный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8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имазетапир, 50 г/л + имазапир, 20 г/л</w:t>
            </w:r>
          </w:p>
          <w:bookmarkEnd w:id="68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0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  <w:bookmarkEnd w:id="69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 ГИБРИД, масляный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биспирибак натрия, 400 г/л</w:t>
            </w:r>
          </w:p>
          <w:bookmarkEnd w:id="69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  <w:bookmarkEnd w:id="69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2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п-этил, 90 г/л + клодинафоп - пропаргил, 60 г/л + клоквинтосет - мексил (антидот), 60 г/л</w:t>
            </w:r>
          </w:p>
          <w:bookmarkEnd w:id="69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4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  <w:bookmarkEnd w:id="69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мезотрион, 150 г/л + никосульфурон, 60 г/л + тифенсульфурон - метил, 11,25 г/л</w:t>
            </w:r>
          </w:p>
          <w:bookmarkEnd w:id="69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  <w:bookmarkEnd w:id="69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СУПЕРКОРН, масляная дисперсия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никосульфурон, 750 г/кг</w:t>
            </w:r>
          </w:p>
          <w:bookmarkEnd w:id="69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  <w:bookmarkEnd w:id="69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ХОРС,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3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клодинафоп - пропаргил, 150 г/кг + трибенурон - метил, 48 г/кг + флорасулам, 16 г/кг + клоквинтоцет - мексил (антидот), 37,5 г/кг</w:t>
            </w:r>
          </w:p>
          <w:bookmarkEnd w:id="69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  <w:bookmarkEnd w:id="70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смачивающийся порошок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глифосат, 240 г/л + 2,4-Д кислоты, 160 г/л</w:t>
            </w:r>
          </w:p>
          <w:bookmarkEnd w:id="70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2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  <w:bookmarkEnd w:id="70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водорастворимый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кломазон, 480 г/л</w:t>
            </w:r>
          </w:p>
          <w:bookmarkEnd w:id="70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  <w:bookmarkEnd w:id="70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трибенурон - метил, 50 г/кг + МЦПА, 680 г/кг</w:t>
            </w:r>
          </w:p>
          <w:bookmarkEnd w:id="70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6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  <w:bookmarkEnd w:id="70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БРАНДЕР, смачивающийся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бромоксинил, 100 г/л + 2,4-Д кислоты в виде сложного эфира, 500 г/л</w:t>
            </w:r>
          </w:p>
          <w:bookmarkEnd w:id="70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8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  <w:bookmarkEnd w:id="70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в виде 2-этилгексилового эфира, 452,42 г/л + флорасулам, 6,25 г/л</w:t>
            </w:r>
          </w:p>
          <w:bookmarkEnd w:id="70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  <w:bookmarkEnd w:id="71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суспензионная эмульсия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феноксапроп - п - этил, 100 г/л + фенхлоразол - этил (антидот), 30 г/л</w:t>
            </w:r>
          </w:p>
          <w:bookmarkEnd w:id="71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2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  <w:bookmarkEnd w:id="71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10 %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флукарбазон, 700 г/кг</w:t>
            </w:r>
          </w:p>
          <w:bookmarkEnd w:id="71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  <w:bookmarkEnd w:id="71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4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трибенурон - метил, 261 г/кг + метсульфурон - метил, 391 г/кг</w:t>
            </w:r>
          </w:p>
          <w:bookmarkEnd w:id="71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6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  <w:bookmarkEnd w:id="71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1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бентазон, 300 г/л + хизалофоп - п -э тил, 45 г/л</w:t>
            </w:r>
          </w:p>
          <w:bookmarkEnd w:id="71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  <w:bookmarkEnd w:id="71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ГЕЙЗЕР, концентрат коллоидного раствора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никосульфурона, 60 г/л + флорсулам, 3,6 г/л</w:t>
            </w:r>
          </w:p>
          <w:bookmarkEnd w:id="71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0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  <w:bookmarkEnd w:id="72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ОКТАВА, масляная дисперсия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5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кислота в виде сложного эфира + карфентразон - этил, 20 г/л + флуросипир, 40 г/л</w:t>
            </w:r>
          </w:p>
          <w:bookmarkEnd w:id="72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  <w:bookmarkEnd w:id="72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ГРАНД,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2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2,4-Д кислоты в виде малолетучих эфиров, 500 г/л</w:t>
            </w:r>
          </w:p>
          <w:bookmarkEnd w:id="72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  <w:bookmarkEnd w:id="72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9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дикамбы кислота, 88,5 г/л + пиклорама кислота, 8,5 г/л + клопиралида кислота, 177 г/л</w:t>
            </w:r>
          </w:p>
          <w:bookmarkEnd w:id="72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  <w:bookmarkEnd w:id="72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ГОРЧАК, водно-гликолевый раствор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6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ФУНГИЦИДЫ</w:t>
            </w:r>
          </w:p>
          <w:bookmarkEnd w:id="72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пропиконазол, 200 г/л + тебуконазол, 200 г/л</w:t>
            </w:r>
          </w:p>
          <w:bookmarkEnd w:id="72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0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  <w:bookmarkEnd w:id="72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 коллоидного раствора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  <w:bookmarkEnd w:id="73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ЗЕБРА 400,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0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  <w:bookmarkEnd w:id="73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5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  <w:bookmarkEnd w:id="73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0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  <w:bookmarkEnd w:id="73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САМУРЫК 400, концентрат коллоидного раствора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5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пропиконазол, 250 г/л</w:t>
            </w:r>
          </w:p>
          <w:bookmarkEnd w:id="73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7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  <w:bookmarkEnd w:id="73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ПРОПИКОН, концентрат эмульсии 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  <w:bookmarkEnd w:id="73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7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  <w:bookmarkEnd w:id="73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2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  <w:bookmarkEnd w:id="73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7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тиофанат - метил, 310 г/л + эпоксиконазол, 187 г/л</w:t>
            </w:r>
          </w:p>
          <w:bookmarkEnd w:id="73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9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  <w:bookmarkEnd w:id="74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ТИРАКС ДУО, концентрат суспензии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4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  <w:bookmarkEnd w:id="74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9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  <w:bookmarkEnd w:id="74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БАНЗАЙ,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4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тебуконазол, 500 г/л + карбендазим, 50 г/л</w:t>
            </w:r>
          </w:p>
          <w:bookmarkEnd w:id="74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  <w:bookmarkEnd w:id="74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ВАРРО,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спироксамин, 224 г/л + тебуконазол, 148 г/л + протиоканазол, 53 г/л</w:t>
            </w:r>
          </w:p>
          <w:bookmarkEnd w:id="74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  <w:bookmarkEnd w:id="74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8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флутриафол, 250 г/л</w:t>
            </w:r>
          </w:p>
          <w:bookmarkEnd w:id="74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bookmarkEnd w:id="74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ТРИАФОЛ, 25% суспензионный концентрат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  <w:bookmarkEnd w:id="74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0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  <w:bookmarkEnd w:id="75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5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  <w:bookmarkEnd w:id="75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КЛЭРИТИ,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0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  <w:bookmarkEnd w:id="75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5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азоксистробин, 200 г/л + ципроконазол, 80 г/л</w:t>
            </w:r>
          </w:p>
          <w:bookmarkEnd w:id="75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7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  <w:bookmarkEnd w:id="75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СКАЙСТАР, концентрат суспензии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  <w:bookmarkEnd w:id="75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7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  <w:bookmarkEnd w:id="75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СУПЕРСТАР,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2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тебуконазол, 250 г/л</w:t>
            </w:r>
          </w:p>
          <w:bookmarkEnd w:id="75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  <w:bookmarkEnd w:id="75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9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  <w:bookmarkEnd w:id="75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ЦАРИЦА, эмульсия масляно-водная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  <w:bookmarkEnd w:id="76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9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  <w:bookmarkEnd w:id="76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4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пираклостробин, 200 г/л + пропиконазол, 100 г/л</w:t>
            </w:r>
          </w:p>
          <w:bookmarkEnd w:id="76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6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  <w:bookmarkEnd w:id="76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ПЛЮС,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флутриафол, 500 г/л</w:t>
            </w:r>
          </w:p>
          <w:bookmarkEnd w:id="76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  <w:bookmarkEnd w:id="76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8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тебуконазол, 225 г/л + флутриафол, 75 г/л</w:t>
            </w:r>
          </w:p>
          <w:bookmarkEnd w:id="76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0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  <w:bookmarkEnd w:id="76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АРЕНА,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  <w:bookmarkEnd w:id="76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 СУПЕР,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0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  <w:bookmarkEnd w:id="76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 ФОРТЕ,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5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пираклостробин, 62,5 г/л + эпоксиконазол, 62,5 г/л</w:t>
            </w:r>
          </w:p>
          <w:bookmarkEnd w:id="77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7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  <w:bookmarkEnd w:id="77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АБАКУС, 12,5 % суспензионная эмульсия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2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  <w:bookmarkEnd w:id="77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суспензионная 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пропиконазол, 250 г/л + ципроконазол, 80 г/л</w:t>
            </w:r>
          </w:p>
          <w:bookmarkEnd w:id="77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9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  <w:bookmarkEnd w:id="77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4 379,5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  <w:bookmarkEnd w:id="77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ПРОПИШАНС СУПЕР,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9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пропиконазол, 300 г/л + тебуконазол, 200 г/л</w:t>
            </w:r>
          </w:p>
          <w:bookmarkEnd w:id="77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1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  <w:bookmarkEnd w:id="77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 микроэмульсии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6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пираклостробин, 200 г/л</w:t>
            </w:r>
          </w:p>
          <w:bookmarkEnd w:id="77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8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  <w:bookmarkEnd w:id="77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3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азоксистробин, 240 г/л + эпоксиконазол, 160 г/л</w:t>
            </w:r>
          </w:p>
          <w:bookmarkEnd w:id="78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5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  <w:bookmarkEnd w:id="78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0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спироксамин, 250 г/л + тебуконазол, 167 г/л + триадименол, 43 г/л</w:t>
            </w:r>
          </w:p>
          <w:bookmarkEnd w:id="78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  <w:bookmarkEnd w:id="78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7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азоксистробин, 90 г/л + тебуконазол, 317 г/л + флутриафол, 93 г/л</w:t>
            </w:r>
          </w:p>
          <w:bookmarkEnd w:id="78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  <w:bookmarkEnd w:id="78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4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пираклостробин, 97 г/л + тебуконазол, 400 г/л</w:t>
            </w:r>
          </w:p>
          <w:bookmarkEnd w:id="78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  <w:bookmarkEnd w:id="78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РИДЕЛЬ,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тиофанат - метил, 250 г/л + тебуконазол, 167 г/л + триадименол, 43 г/л</w:t>
            </w:r>
          </w:p>
          <w:bookmarkEnd w:id="78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  <w:bookmarkEnd w:id="78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ТОРРЕС,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8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тебуконазол, 381 г/л + флутриафол, 117 г/л</w:t>
            </w:r>
          </w:p>
          <w:bookmarkEnd w:id="79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0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  <w:bookmarkEnd w:id="79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САНСЭР,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5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тебуконазол, 337 г/л + флутриафол, 78 г/л + клотианидин, 73 г/л</w:t>
            </w:r>
          </w:p>
          <w:bookmarkEnd w:id="79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  <w:bookmarkEnd w:id="79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2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протиоконазол, 80 г/л + тебуконазол, 160 г/л</w:t>
            </w:r>
          </w:p>
          <w:bookmarkEnd w:id="79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4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  <w:bookmarkEnd w:id="79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9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флуоксастробин, 180 г/л + тебуконазол, 250 г/л</w:t>
            </w:r>
          </w:p>
          <w:bookmarkEnd w:id="79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1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  <w:bookmarkEnd w:id="79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ЭВИТО Т, 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6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тебуконазол, 230 г/л + пираклостробин, 115 г/л</w:t>
            </w:r>
          </w:p>
          <w:bookmarkEnd w:id="79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8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  <w:bookmarkEnd w:id="79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ПИЛАРТЕП,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ципроканазол, 300 г/л + тебуканазол, 40 г/л</w:t>
            </w:r>
          </w:p>
          <w:bookmarkEnd w:id="80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5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  <w:bookmarkEnd w:id="80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ТЕНАЗОЛИН ГОЛД,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0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флутриафол, 200 г/л + тиофанат - метил, 300 г/л</w:t>
            </w:r>
          </w:p>
          <w:bookmarkEnd w:id="80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2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  <w:bookmarkEnd w:id="80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ПИКСЕЛЬ,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7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флутриафол, 200 г/л + тиофанат - метил, 200 г/л + металаксил, 100 г/л</w:t>
            </w:r>
          </w:p>
          <w:bookmarkEnd w:id="80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9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  <w:bookmarkEnd w:id="80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4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протиоконазол, 210 г/л + тебуконазол, 210 г/л</w:t>
            </w:r>
          </w:p>
          <w:bookmarkEnd w:id="80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6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  <w:bookmarkEnd w:id="80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КОПРОТЕКТ,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1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пираклостробин, 133 г/л + эпоксиконазол, 50 г/л</w:t>
            </w:r>
          </w:p>
          <w:bookmarkEnd w:id="80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3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  <w:bookmarkEnd w:id="80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ПИКСТАР, суспензионная эмульсия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8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пропиконазол, 125 г/л + азоксистробин, 100 г/л + ципроконазол, 30 г/л</w:t>
            </w:r>
          </w:p>
          <w:bookmarkEnd w:id="81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0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  <w:bookmarkEnd w:id="81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5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эпоксиконазол, 37,5 г/л + метконазол, 27,5 г/л</w:t>
            </w:r>
          </w:p>
          <w:bookmarkEnd w:id="81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7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  <w:bookmarkEnd w:id="81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ОСИРИС, 6,5%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2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пропиконазол, 390 г/л</w:t>
            </w:r>
          </w:p>
          <w:bookmarkEnd w:id="81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4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  <w:bookmarkEnd w:id="81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390, концентрат коллоидного раствора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9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тебуконазол, 125 г/л + триадимефон, 100 г/л</w:t>
            </w:r>
          </w:p>
          <w:bookmarkEnd w:id="81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1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  <w:bookmarkEnd w:id="81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 АЭРО,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карбендазим, 500 г/л</w:t>
            </w:r>
          </w:p>
          <w:bookmarkEnd w:id="81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8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  <w:bookmarkEnd w:id="81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КРЕДО, 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3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хлороталонил, 500 г/л</w:t>
            </w:r>
          </w:p>
          <w:bookmarkEnd w:id="82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5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  <w:bookmarkEnd w:id="82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БРАВО 500, 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0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эпоксиконазол, 41,6 г/л + пираклостробин, 66,6 г/л + флуксапироксад, 41,6 г/л</w:t>
            </w:r>
          </w:p>
          <w:bookmarkEnd w:id="82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  <w:bookmarkEnd w:id="82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ЦЕРИАКС ПЛЮС,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7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флуксапироксад, 75 г/л + пираклостробин, 150 г/л</w:t>
            </w:r>
          </w:p>
          <w:bookmarkEnd w:id="82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9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  <w:bookmarkEnd w:id="82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ПРИАКСОР,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4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РОДЕНТИЦИДЫ</w:t>
            </w:r>
          </w:p>
          <w:bookmarkEnd w:id="826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флокумафен, 0,05 г/кг</w:t>
            </w:r>
          </w:p>
          <w:bookmarkEnd w:id="82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8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  <w:bookmarkEnd w:id="82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ШТОРМ, 0.005% восковые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брикеты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8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НЕМАТИЦИДЫ</w:t>
            </w:r>
          </w:p>
          <w:bookmarkEnd w:id="82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0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фостиазат, 100 г/кг</w:t>
            </w:r>
          </w:p>
          <w:bookmarkEnd w:id="83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2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  <w:bookmarkEnd w:id="83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НЕМАТОРИН 10,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7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ИНСЕКТИЦИДЫ</w:t>
            </w:r>
          </w:p>
          <w:bookmarkEnd w:id="83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9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лямбда - цигалотрин, 50 г/л</w:t>
            </w:r>
          </w:p>
          <w:bookmarkEnd w:id="83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  <w:bookmarkEnd w:id="83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ГЮХАРАД, 5%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6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  <w:bookmarkEnd w:id="83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**КАРАТЭ 050,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1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  <w:bookmarkEnd w:id="83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6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  <w:bookmarkEnd w:id="83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**ТОРО,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1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  <w:bookmarkEnd w:id="83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***АХИЛЛЕС,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6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  <w:bookmarkEnd w:id="83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1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  <w:bookmarkEnd w:id="84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ЛЯТРИН,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6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  <w:bookmarkEnd w:id="84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1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  <w:bookmarkEnd w:id="84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6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лямбда - цигалотрин, 100 г/л</w:t>
            </w:r>
          </w:p>
          <w:bookmarkEnd w:id="84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8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  <w:bookmarkEnd w:id="84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 СУПЕР,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3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  <w:bookmarkEnd w:id="84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  <w:bookmarkEnd w:id="84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НАНДОР,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3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  <w:bookmarkEnd w:id="84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ГУНСЯО,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8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  <w:bookmarkEnd w:id="84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имидаклоприд, 200 г/л</w:t>
            </w:r>
          </w:p>
          <w:bookmarkEnd w:id="84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5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  <w:bookmarkEnd w:id="85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ДАКЛОПРИД, 20% водный концентрат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  <w:bookmarkEnd w:id="85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5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  <w:bookmarkEnd w:id="85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0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  <w:bookmarkEnd w:id="85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5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  <w:bookmarkEnd w:id="85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ИМИДОР,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0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  <w:bookmarkEnd w:id="85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ЛУИДОР,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5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  <w:bookmarkEnd w:id="85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ЦЕЗАРЬ,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0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  <w:bookmarkEnd w:id="85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ИМИДОК,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5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  <w:bookmarkEnd w:id="85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КЛОРИД,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0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  <w:bookmarkEnd w:id="85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ПИЛАРКИНГ, 20%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  <w:bookmarkEnd w:id="86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КИНОКС,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0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  <w:bookmarkEnd w:id="86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ИМИДАШАНС,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5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  <w:bookmarkEnd w:id="86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ВАРРАНТ, водный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  <w:bookmarkEnd w:id="86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КОЛОРАДО, водорастворимый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5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  <w:bookmarkEnd w:id="86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НУПРИД 200,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0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имидаклоприд, 150 г/л+ лямбда - цигалотрин, 50 г/л</w:t>
            </w:r>
          </w:p>
          <w:bookmarkEnd w:id="86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2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  <w:bookmarkEnd w:id="86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АМАДЕУС,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7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  <w:bookmarkEnd w:id="86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имидаклоприд, 210 г/л + бета - цифлутрин, 90 г/л</w:t>
            </w:r>
          </w:p>
          <w:bookmarkEnd w:id="86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4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  <w:bookmarkEnd w:id="86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9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хлорпирифос, 400 г/л + бифентрин, 20 г/л</w:t>
            </w:r>
          </w:p>
          <w:bookmarkEnd w:id="87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  <w:bookmarkEnd w:id="87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ПИРИНЕКС СУПЕР,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6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малатиона, 570 г/л</w:t>
            </w:r>
          </w:p>
          <w:bookmarkEnd w:id="87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8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  <w:bookmarkEnd w:id="87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**АЛИОТ,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3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  <w:bookmarkEnd w:id="87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**ФУФАНОН, 57%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8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абамектин, 36 г/л</w:t>
            </w:r>
          </w:p>
          <w:bookmarkEnd w:id="87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0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  <w:bookmarkEnd w:id="87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ТИМАМЕКТИН, 3,6%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5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альфа-циперметрин, 200 г/л</w:t>
            </w:r>
          </w:p>
          <w:bookmarkEnd w:id="87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7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  <w:bookmarkEnd w:id="87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ФОБОС, масляно-водный суспензионный концентрат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2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  <w:bookmarkEnd w:id="87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БОРНЕО, масляно-водный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 - циперметрин, 125 г/л + имидаклоприд, 100 г/л + клотианидин, 50 г/л</w:t>
            </w:r>
          </w:p>
          <w:bookmarkEnd w:id="88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9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  <w:bookmarkEnd w:id="88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4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 - циперметрин, 80 г/л + дифлубензурон, 96 г/л</w:t>
            </w:r>
          </w:p>
          <w:bookmarkEnd w:id="88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6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  <w:bookmarkEnd w:id="88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АЛЬФАМИЛИН, 17,6% 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1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лямбда - цигалотрин, 106 г/л + ацетамиприд, 115 г/л</w:t>
            </w:r>
          </w:p>
          <w:bookmarkEnd w:id="88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3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  <w:bookmarkEnd w:id="88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КУПОЛ ЭКСТРА,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8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  <w:bookmarkEnd w:id="88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3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дифлубензурон, 240 г/л</w:t>
            </w:r>
          </w:p>
          <w:bookmarkEnd w:id="88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5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  <w:bookmarkEnd w:id="88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водно-суспензионный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0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дифлубензурон, 480 г/л</w:t>
            </w:r>
          </w:p>
          <w:bookmarkEnd w:id="88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2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  <w:bookmarkEnd w:id="89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ГАРПУН, концентрат суспензии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7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  <w:bookmarkEnd w:id="89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ДИУРОН,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2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  <w:bookmarkEnd w:id="89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ДИНАМИТ,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7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  <w:bookmarkEnd w:id="89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ДЕССЕНЛИН,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2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  <w:bookmarkEnd w:id="89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7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  <w:bookmarkEnd w:id="89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ГЕРКУЛЕС, 48%,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2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  <w:bookmarkEnd w:id="89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ДИМИЛИН, 48%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7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диметоат, 400 г/л</w:t>
            </w:r>
          </w:p>
          <w:bookmarkEnd w:id="89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9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  <w:bookmarkEnd w:id="89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4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  <w:bookmarkEnd w:id="89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РОГОР-С,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9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  <w:bookmarkEnd w:id="90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4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  <w:bookmarkEnd w:id="90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ТОП,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9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  <w:bookmarkEnd w:id="90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40 %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4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  <w:bookmarkEnd w:id="90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9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  <w:bookmarkEnd w:id="90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БИММЕР,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4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циперметрин, 100 г/л</w:t>
            </w:r>
          </w:p>
          <w:bookmarkEnd w:id="90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  <w:bookmarkEnd w:id="90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УСТАД, 10%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1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циперметрин, 250 г/л</w:t>
            </w:r>
          </w:p>
          <w:bookmarkEnd w:id="90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3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  <w:bookmarkEnd w:id="90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  <w:bookmarkEnd w:id="90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ЦИРАКС, 25%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3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индоксакарб, 150 г/л</w:t>
            </w:r>
          </w:p>
          <w:bookmarkEnd w:id="91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  <w:bookmarkEnd w:id="91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0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  <w:bookmarkEnd w:id="91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АСКУМ,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5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  <w:bookmarkEnd w:id="91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ЭЛИСТЕР,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0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пиримифос - метил, 500 г/л</w:t>
            </w:r>
          </w:p>
          <w:bookmarkEnd w:id="91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2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  <w:bookmarkEnd w:id="91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****АКТЕЛЛИК 500,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7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тиаклоприд, 240 г/л</w:t>
            </w:r>
          </w:p>
          <w:bookmarkEnd w:id="91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  <w:bookmarkEnd w:id="91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масляная дисперсия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4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дельтаметрин, 100 г/л</w:t>
            </w:r>
          </w:p>
          <w:bookmarkEnd w:id="91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6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  <w:bookmarkEnd w:id="91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1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метомил, 250 г/кг</w:t>
            </w:r>
          </w:p>
          <w:bookmarkEnd w:id="92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3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  <w:bookmarkEnd w:id="92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смачивающийся порошок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8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хлорантранилипрол, 200 г/л</w:t>
            </w:r>
          </w:p>
          <w:bookmarkEnd w:id="92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0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  <w:bookmarkEnd w:id="92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5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 - циперметрин, 100 г/л</w:t>
            </w:r>
          </w:p>
          <w:bookmarkEnd w:id="92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7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  <w:bookmarkEnd w:id="92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масляно-водный суспензионный концентрат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2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  <w:bookmarkEnd w:id="92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7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  <w:bookmarkEnd w:id="92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АГРОЦИП, 10%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2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  <w:bookmarkEnd w:id="92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**ФАСКОРД,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7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  <w:bookmarkEnd w:id="92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ЦЕПЕЛЛИН,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2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  <w:bookmarkEnd w:id="93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7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  <w:bookmarkEnd w:id="93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ФАСШАНС,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2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тебуконазол, 337 г/л + флутриафол, 78 г/л + клотианидин, 73 г/л</w:t>
            </w:r>
          </w:p>
          <w:bookmarkEnd w:id="93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4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  <w:bookmarkEnd w:id="93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*****САНСЭР КОМБИ,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тиаметоксам, 57 г/л+имидаклоприд, 210 г/л + лямбда - цигалотрин, 105 г/л</w:t>
            </w:r>
          </w:p>
          <w:bookmarkEnd w:id="93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1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  <w:bookmarkEnd w:id="93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тиаметоксам, 141 г/л + лямбда - цигалотрин, 106 г/л</w:t>
            </w:r>
          </w:p>
          <w:bookmarkEnd w:id="93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8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  <w:bookmarkEnd w:id="93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суспензионный концентрат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  <w:bookmarkEnd w:id="93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8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  <w:bookmarkEnd w:id="93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СОЛАМ, концентрат суспензии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3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  <w:bookmarkEnd w:id="94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ИНСЕКТ, суспензионный концентрат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8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абамектин, 18 г/л</w:t>
            </w:r>
          </w:p>
          <w:bookmarkEnd w:id="94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  <w:bookmarkEnd w:id="94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5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  <w:bookmarkEnd w:id="94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0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  <w:bookmarkEnd w:id="94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АБАЛОН, 1,8%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5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  <w:bookmarkEnd w:id="94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КРАФТ,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0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эмамектин бензоат, 50 г/кг + луфенурон, 400 г/кг</w:t>
            </w:r>
          </w:p>
          <w:bookmarkEnd w:id="94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2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  <w:bookmarkEnd w:id="94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ПРОКЛЭИМ ФИТ 450, водорастворимые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7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флубендиамид, 480 г/л</w:t>
            </w:r>
          </w:p>
          <w:bookmarkEnd w:id="94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9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  <w:bookmarkEnd w:id="94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4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диметоат, 400 г/л + гамма - цигалотрин, 6,4 г/л</w:t>
            </w:r>
          </w:p>
          <w:bookmarkEnd w:id="950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6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  <w:bookmarkEnd w:id="95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1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диафентиурон, 500 г/л</w:t>
            </w:r>
          </w:p>
          <w:bookmarkEnd w:id="95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  <w:bookmarkEnd w:id="95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 500,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8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имидаклоприд, 750 г/кг</w:t>
            </w:r>
          </w:p>
          <w:bookmarkEnd w:id="95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0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  <w:bookmarkEnd w:id="95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ПУНТО ЭКСТРА, водорастворимые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5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профенофос, 300 г/л + лямбда - цигалотрин, 15 г/л</w:t>
            </w:r>
          </w:p>
          <w:bookmarkEnd w:id="95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7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  <w:bookmarkEnd w:id="95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 315,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2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абамектин, 36 г/л</w:t>
            </w:r>
          </w:p>
          <w:bookmarkEnd w:id="958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4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  <w:bookmarkEnd w:id="95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9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  <w:bookmarkEnd w:id="96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АКАРИН, 3,6%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4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ацетамиприд, 200 г/кг</w:t>
            </w:r>
          </w:p>
          <w:bookmarkEnd w:id="96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6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  <w:bookmarkEnd w:id="96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 200, растворимый порошок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1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  <w:bookmarkEnd w:id="96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МОСПИЛАН, 20%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6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  <w:bookmarkEnd w:id="96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ГРИНДА, растворимый порошок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1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ацетамиприд, 300 г/кг</w:t>
            </w:r>
          </w:p>
          <w:bookmarkEnd w:id="96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3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  <w:bookmarkEnd w:id="96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ХОРНЕТ 300,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8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ацетамиприд, 400 г/кг</w:t>
            </w:r>
          </w:p>
          <w:bookmarkEnd w:id="96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0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  <w:bookmarkEnd w:id="96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******ЯКУДЗА, водно-диспергируемые гранулы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5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ацетамиприд, 200 г/л + лямбда - цигалатрин, 150 г/л</w:t>
            </w:r>
          </w:p>
          <w:bookmarkEnd w:id="96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7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  <w:bookmarkEnd w:id="97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диметоат, 300 г/л + бета - циперметрин, 40 г/л</w:t>
            </w:r>
          </w:p>
          <w:bookmarkEnd w:id="97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4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  <w:bookmarkEnd w:id="97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КИНФОС,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9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имидаклоприд, 200 г/л + альфа - циперметрин, 120 г/л</w:t>
            </w:r>
          </w:p>
          <w:bookmarkEnd w:id="97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1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  <w:bookmarkEnd w:id="97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ЭСПЕРО,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6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хлорпирифос, 500 г/л + циперметрин, 50 г/л</w:t>
            </w:r>
          </w:p>
          <w:bookmarkEnd w:id="97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8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  <w:bookmarkEnd w:id="97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КОУИН,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3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  <w:bookmarkEnd w:id="97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ХЛОРЦИРИН, 55%,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8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  <w:bookmarkEnd w:id="97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КАРДИНАЛ,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3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  <w:bookmarkEnd w:id="97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8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  <w:bookmarkEnd w:id="98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ЕЛНУР-Д,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3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  <w:bookmarkEnd w:id="98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ЦИФОС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8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  <w:bookmarkEnd w:id="98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550,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3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  <w:bookmarkEnd w:id="98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8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  <w:bookmarkEnd w:id="98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  <w:bookmarkEnd w:id="98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КОРВЕТ,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8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  <w:bookmarkEnd w:id="98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ШАМАН,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3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гекситиазокс, 100 г/кг</w:t>
            </w:r>
          </w:p>
          <w:bookmarkEnd w:id="98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5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  <w:bookmarkEnd w:id="98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НИССОРАН, 10% растворимый порошок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0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эсфенвалерат, 50 г/л</w:t>
            </w:r>
          </w:p>
          <w:bookmarkEnd w:id="98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2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  <w:bookmarkEnd w:id="99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СЭМПАЙ, концентрат эмульсии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7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  <w:bookmarkEnd w:id="99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концентрат эмульсии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пропаргит, 570 г/л</w:t>
            </w:r>
          </w:p>
          <w:bookmarkEnd w:id="992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4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  <w:bookmarkEnd w:id="99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***ОМАЙТ, 57% водная эмульсия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9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клотианидин, 145 г/л + лямбда - цигалотрин, 135 г/л</w:t>
            </w:r>
          </w:p>
          <w:bookmarkEnd w:id="994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1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  <w:bookmarkEnd w:id="995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ПИЛАРКЛОТРИН ZC, 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6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 - цигалотрин, 60 г/л</w:t>
            </w:r>
          </w:p>
          <w:bookmarkEnd w:id="996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8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  <w:bookmarkEnd w:id="997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ФЕНИКС, микрокапсулированная суспензия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3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  <w:bookmarkEnd w:id="99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ВАНТЕКС, микрокапсулированная суспензия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тефлубензурон, 150 г/л</w:t>
            </w:r>
          </w:p>
          <w:bookmarkEnd w:id="99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0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  <w:bookmarkEnd w:id="100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НОМОЛТ, 15% суспензионный концентрат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5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хлорпирифос, 500 г/л + циперметрин, 50 г/л</w:t>
            </w:r>
          </w:p>
          <w:bookmarkEnd w:id="100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7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  <w:bookmarkEnd w:id="100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ЦИПЕРФОС-Д,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фенитротион, 500 г/л</w:t>
            </w:r>
          </w:p>
          <w:bookmarkEnd w:id="100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4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  <w:bookmarkEnd w:id="100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СУМИТИОН, 50%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9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спиромезифен, 228,6 г/л + абамектин, 11,4 г/л</w:t>
            </w:r>
          </w:p>
          <w:bookmarkEnd w:id="100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1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  <w:bookmarkEnd w:id="100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6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тиаклоприд, 100 г/л + дельтаметрин, 10 г/л</w:t>
            </w:r>
          </w:p>
          <w:bookmarkEnd w:id="100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8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  <w:bookmarkEnd w:id="100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масляная дисперсия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3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метафлумизон, 240 г/л</w:t>
            </w:r>
          </w:p>
          <w:bookmarkEnd w:id="1009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5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  <w:bookmarkEnd w:id="101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0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спиротетрамат, 120 г/л + имидаклоприд, 120 г/л</w:t>
            </w:r>
          </w:p>
          <w:bookmarkEnd w:id="1011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2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  <w:bookmarkEnd w:id="101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концентрат суспензии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7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 - циперметрин, 100 г/л</w:t>
            </w:r>
          </w:p>
          <w:bookmarkEnd w:id="1013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9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  <w:bookmarkEnd w:id="1014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ОНИКС, водная суспензия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4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луфенурон, 50 г/л</w:t>
            </w:r>
          </w:p>
          <w:bookmarkEnd w:id="101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6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  <w:bookmarkEnd w:id="101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МАТЧ 050, концентрат эмульсии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1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имидаклоприд, 700 г/л</w:t>
            </w:r>
          </w:p>
          <w:bookmarkEnd w:id="101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3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  <w:bookmarkEnd w:id="101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ГАМБЕЙ, водно-диспергируемые гранулы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6 830,5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8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  <w:bookmarkEnd w:id="1019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3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  <w:bookmarkEnd w:id="1020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ХИМСТАР,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8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  <w:bookmarkEnd w:id="1021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ЭКСТРА,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3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  <w:bookmarkEnd w:id="1022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МАРЛЕНОПРИДА, 70%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8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  <w:bookmarkEnd w:id="1023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водно-диспергируемые гранулы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3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БИОПРЕПАРАТЫ</w:t>
            </w:r>
          </w:p>
          <w:bookmarkEnd w:id="102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5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азидирахтин, 0,3%</w:t>
            </w:r>
          </w:p>
          <w:bookmarkEnd w:id="1025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7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  <w:bookmarkEnd w:id="1026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ГРЕЕН ГОЛД, 0,3% масляная эмульсия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2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титр не менее 45 миллиард жизнеспособных спор/грамм, биологическая активность 1500 единица активности (ЕА)/грамм, содержание экзотоксина 0,6-0,8% (спорово-кристаллический комплекс и син-экзотоксин Вacillus thurinqiensis, variant Тhurinqiensis</w:t>
            </w:r>
          </w:p>
          <w:bookmarkEnd w:id="1027"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4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  <w:bookmarkEnd w:id="1028"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БИТОКСИБАЦИЛЛИН, сухой порошок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809,6</w:t>
            </w:r>
          </w:p>
        </w:tc>
      </w:tr>
    </w:tbl>
    <w:bookmarkStart w:name="z4129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029"/>
    <w:bookmarkStart w:name="z4130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г/л - грамм на литр</w:t>
      </w:r>
    </w:p>
    <w:bookmarkEnd w:id="1030"/>
    <w:bookmarkStart w:name="z4131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г/кг - грамм на килограмм</w:t>
      </w:r>
    </w:p>
    <w:bookmarkEnd w:id="1031"/>
    <w:bookmarkStart w:name="z4132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32"/>
    <w:bookmarkStart w:name="z4133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препараты, имеющие государственную регистрацию двойного назначения и используемые, как гербицид и десикант;</w:t>
      </w:r>
    </w:p>
    <w:bookmarkEnd w:id="1033"/>
    <w:bookmarkStart w:name="z4134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препараты,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продукции;</w:t>
      </w:r>
    </w:p>
    <w:bookmarkEnd w:id="1034"/>
    <w:bookmarkStart w:name="z4135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имеющие государственную регистрацию двойного назначения и используемые, как инсектицид и как препараты, разрешенные для применения против вредителей запасов на предприятиях в системе хлебопродуктов;</w:t>
      </w:r>
    </w:p>
    <w:bookmarkEnd w:id="1035"/>
    <w:bookmarkStart w:name="z4136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препараты, имеющие государственную регистрацию тройного назначения и используемые, как инсектицид и как препараты, разрешенные для применения против вредителей запасов в складских помещениях товаропроизводителей сельскохозяйственной продукции и против вредителей запасов на предприятиях в системе хлебопродуктов;</w:t>
      </w:r>
    </w:p>
    <w:bookmarkEnd w:id="1036"/>
    <w:bookmarkStart w:name="z4137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препараты, имеющие государственную регистрацию двойного назначения и используемые, как инсектицид и фунгицид;</w:t>
      </w:r>
    </w:p>
    <w:bookmarkEnd w:id="1037"/>
    <w:bookmarkStart w:name="z4138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препараты, имеющие государственную регистрацию двойного назначения и используемые, как инсектицид и препарат для предпосевной обработки.</w:t>
      </w:r>
    </w:p>
    <w:bookmarkEnd w:id="10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2021 года № 245</w:t>
            </w:r>
          </w:p>
        </w:tc>
      </w:tr>
    </w:tbl>
    <w:bookmarkStart w:name="z4144" w:id="10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 на 2021 год</w:t>
      </w:r>
    </w:p>
    <w:bookmarkEnd w:id="10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4"/>
        <w:gridCol w:w="1468"/>
        <w:gridCol w:w="8798"/>
      </w:tblGrid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5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40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бюджетных средств на субсидирование, тенге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9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4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48 000,0</w:t>
            </w:r>
          </w:p>
        </w:tc>
      </w:tr>
      <w:tr>
        <w:trPr>
          <w:trHeight w:val="30" w:hRule="atLeast"/>
        </w:trPr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