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6593" w14:textId="f69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октября 2021 года № 246. Зарегистрировано в Министерстве юстиции Республики Казахстан 15 октября 2021 года № 24780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Мангистауской области: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приема имущества в коммунальную собственность Мангистауской области, построенного за счет бюджетных средств и дальнейшее его использование" (зарегистрировано в Реестре государственной регистрации нормативных правовых актов за № 3353);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9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24 апреля 2017 года № 89 "Об утверждении Правил приема имущества в коммунальную собственность Мангистауской области, построенного за счет бюджетных средств и дальнейшее его использование" (зарегистрировано в Реестре государственной регистрации нормативных правовых актов за № 3588).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