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b482" w14:textId="9d2b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Мангистауского областного маслихата "О внесении изменения в решение Мангистауского областного маслихата от 27 августа 2021 года № 5/63 "Об определении перечня социально значимых сообщений Мангистауской области""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 декабря 2021 года № 8/84. Зарегистрировано в Министерстве юстиции Республики Казахстан 10 декабря 2021 года № 25707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Мангистауский областной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27 августа 2021 года </w:t>
      </w:r>
      <w:r>
        <w:rPr>
          <w:rFonts w:ascii="Times New Roman"/>
          <w:b w:val="false"/>
          <w:i w:val="false"/>
          <w:color w:val="000000"/>
          <w:sz w:val="28"/>
        </w:rPr>
        <w:t>№ 5/63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социально значимых сообщений Мангистауской области" (зарегистрировано в Реестре государственной регистрации нормативных правовых актов за № 24346)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5/63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сообщений Мангистауской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0"/>
        <w:gridCol w:w="10490"/>
      </w:tblGrid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значимых сообщений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– Жанаозен – Актау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– Тущыкудык – Шебир – Актау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– Форт-Шевченко – Актау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105 "Актау – Баскудык – Мангистау"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107 "Актау – Баскудык – Актау"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– Батыр – Актау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– Кызылтобе 2 – Актау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– Акшукыр – Актау</w:t>
            </w:r>
          </w:p>
        </w:tc>
      </w:tr>
      <w:tr>
        <w:trPr>
          <w:trHeight w:val="30" w:hRule="atLeast"/>
        </w:trPr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 – Сайын-Шапагатов – Актау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