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775d" w14:textId="3167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14 декабря 2021 года № 8/99. Зарегистрировано в Министерстве юстиции Республики Казахстан 27 декабря 2021 года № 26086.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307 487 450,6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135 884 955,9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10 042 159,0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295 489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161 264 846,7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305 351 596,8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- 1160 370,0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9 631 649,0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10 792 019,0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3 296 223,8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- 3 296 223,8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7 686 074 тысячи тенге;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11 357 400,0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375 102,2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Мангистауского областного маслихата от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2022 год нормативы распределения доходов в бюджеты городов и районов в следующих размерах: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 процентов;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15,5 процентов;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13 процентов;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13 процентов;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15,6 процентов;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16 процентов;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13 процентов;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15 процентов;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15 процентов;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15,6 процентов;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14 процентов;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13 процентов;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16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Мангистауского областного маслихата от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2022 год объемы субвенций, передаваемых из областного бюджета в районные бюджеты в сумме 11 851 696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5 030 111 тысяча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6 821 585 тысяч тенге.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2022 год объемы бюджетных изъятий из районного бюджета в областной бюджет в сумме 4 905 282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4 905 282 тысячи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отчислениям недропользователей на социально-экономическое развитие региона и развитие его инфраструктуры: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 процентов.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2022 год объемы трансфертов из городских и районных бюджетов на компенсацию потерь областного бюджета в сумме 36 215 785,5 тысяч тенге, в том числе, из: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5 046 374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2 807 899,1 тысяч тенге;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2 444 063,5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1 973 236,7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– 6 194 631,8 тысяча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Актау – 16 754 315,4 тысяч тенге;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Жанаозен – 995 265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Мангистауского областного маслихата от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2022 год объемы бюджетных изъятий из областного бюджета в республиканский бюджет в сумме 19 493 443 тысячи тенге.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Мангистауской области на 2022 год в сумме 312 037 тысяч тенге.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Мангистауского областного маслихата от 17.11.2022 </w:t>
      </w:r>
      <w:r>
        <w:rPr>
          <w:rFonts w:ascii="Times New Roman"/>
          <w:b w:val="false"/>
          <w:i w:val="false"/>
          <w:color w:val="00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областных бюджетных программ (подпрограмм) на 2022 год, не подлежащих секвестру в процессе исполнения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бюджетные программы на 2022 год, не подлежащих секвестру в процессе исполнения бюджетов районов и городов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8/99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Мангистауского областного маслихата от 17.11.2022 </w:t>
      </w:r>
      <w:r>
        <w:rPr>
          <w:rFonts w:ascii="Times New Roman"/>
          <w:b w:val="false"/>
          <w:i w:val="false"/>
          <w:color w:val="ff0000"/>
          <w:sz w:val="28"/>
        </w:rPr>
        <w:t>№ 15/171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307 487 450,6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135 884 955,9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22 929 283,1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48 741 486,2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48 741 486,2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161 264 846,7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42 267 067,7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42 267 067,7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305 351 596,8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154 946 025,6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111 946 156,0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8 978 699,6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14 405 275,0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-1 160 370,0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-3 296 223,8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СПИД - синдром приобретенного иммунного дефицита.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1 735 806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</w:tbl>
    <w:bookmarkStart w:name="z9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</w:tbl>
    <w:bookmarkStart w:name="z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РАЙОНОВ И ГОРОДОВ НА 2022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