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0a90" w14:textId="6990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25 декабря 2020 года № 38/427 "О бюджете города Актау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14 апреля 2021 года № 2/13. Зарегистрировано Департаментом юстиции Мангистауской области 23 апреля 2021 года № 4498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31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дополения в решение Мангистауского областного маслихата от 11 декабря 2020 года № 39/462 "Об областном бюджете на 2021 - 2023 годы" (зарегистрировано в Реестре государственной регистрации нормативных правовых актов за № 4476),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38/427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2021 - 2023 годы" (зарегистрировано в Реестре государственной регистрации нормативных правовых актов за № 4414, опубликовано 8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2021 - 2023 годы, согласно приложениям 1, 2 и 3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37 461 942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23 525 044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112 112,3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7 481 693,7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6 343 092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37 748 292,9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2 455 772 тысячи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2 456 757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985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-2 742 122,9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2 742 122,9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2 456 757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111 968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397 333,9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Боранбаев).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Абдисадык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38/427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27"/>
        <w:gridCol w:w="375"/>
        <w:gridCol w:w="710"/>
        <w:gridCol w:w="4"/>
        <w:gridCol w:w="1532"/>
        <w:gridCol w:w="5109"/>
        <w:gridCol w:w="4"/>
        <w:gridCol w:w="32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37 461 942,0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23 525 044,0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10 834 174,0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3 394 976,0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7 439 198,0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4 307 754,0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4 307 754,0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6 247 478,0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3 593 814,0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509 708,0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2 143 833,0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1 058 437,0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152 689,0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381 687,0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524 061,0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112 112,3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58 923,3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7 481 693,7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4 200 156,0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4 200 156,0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3 281 537,7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3 190 765,7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90 772,0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6 343 092,0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6 343 092,0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37 748 292,9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8 313 526,1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2 961 333,1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1 621 686,5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1 103 519,3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1 103 519,3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19 575 826,6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19 575 826,6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19 402 113,8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-2 742 122,9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2 742 122,9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2020 года № 38/427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2021 - 2023 годов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3583"/>
        <w:gridCol w:w="3175"/>
        <w:gridCol w:w="3175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субвенций, передаваемые из городского бюджета в сельский бюджет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168 422,8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168 422,8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