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c7ab" w14:textId="142c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28 июня 2021 года № 03-04/1065. Зарегистрировано в Министерстве юстиции Республики Казахстан 7 июля 2021 года № 23322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Актау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города Актау Мангистауской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1751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бесплатного питания отдельным категориям воспитанников государственных дошкольных организаций образования" (зарегистрировано в Реестре государственной регистрации нормативных правовых актов за № 3163);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от 24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1715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Актау от 27 сентября 2016 года № 1751 "Об организации бесплатного питания отдельным категориям воспитанников государственных дошкольных организаций образования" (зарегистрировано в Реестре государственной регистрации нормативных правовых актов за № 3956).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по городу Актау" Управления образования Мангистауской области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Байпакова А.Ж.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