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5137" w14:textId="cda5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Мангистауской области от 5 января 2021 года № 38/429 "О бюджете села Умирзак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8 июля 2021 года № 4/40. Зарегистрировано в Министерстве юстиции Республики Казахстан 15 июля 2021 года № 23544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Актауский городской маслихат Мангистауской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Мангистауской области от 5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38/429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2021-2023 годы" (зарегистрировано в Реестре государственной регистрации нормативных правовых актов за № 4426)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2021-2023 годы, согласно приложениям 1, 2 и 3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241 802,8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74 581,0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153,0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167 068,8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248 248,0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-6 445,2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6 445,2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6 445,2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38"/>
        <w:gridCol w:w="169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-6 445,2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