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3fdd" w14:textId="98b3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20 августа 2021 года № 5/47. Зарегистрировано в Министерстве юстиции Республики Казахстан 1 сентября 2021 года № 24182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Актауского городского маслихата: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создании территориальных советов местного самоуправления города Актау"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3260);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Актауского городского маслихата от 9 декабря 2016 года № 6/70 "О создании территориальных советов местного самоуправления города Актау" от 12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3969).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обеспечить государственную регистрацию настоящего решения в Министерстве юстиции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