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91a8" w14:textId="c1b9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25 декабря 2020 года № 38/427 "О бюджете города Актау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3 сентября 2021 года № 6/54. Зарегистрировано в Министерстве юстиции Республики Казахстан 10 сентября 2021 года № 24300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"О бюджете города Актау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38/427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4414)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2021-2023 годы, согласно приложениям 1, 2 и 3 к настоящему решению,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38 092 326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23 733 651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141 163,3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7 454 800,7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6 762 711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38 381 000,9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6 187 854 тысячи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6 191 163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3 309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-6 476 528,9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6 476 528,9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6 191 163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111 968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397 333,9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38/427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75"/>
        <w:gridCol w:w="1001"/>
        <w:gridCol w:w="1001"/>
        <w:gridCol w:w="2998"/>
        <w:gridCol w:w="3111"/>
        <w:gridCol w:w="2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38 092 326,0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23 733 651,0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11 013 742,0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3 574 544,0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7 439 198,0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4 307 754,0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4 307 754,0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6 276 517,0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3 593 814,0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509 708,0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2 172 872,0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1 055 937,0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141 163,3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51 073,3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7 454 800,7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4 173 263,0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4 173 263,0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3 281 537,7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3 190 765,7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6 762 711,0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6 762 711,0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6 762 711,0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38 381 000,9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613 546,9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273 077,0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246 697,0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43 370,9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43 370,9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3 367 866,0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2 521 488,0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856 096,0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311 470,0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846 361,0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7 835 211,1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2 555 916,1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1 711 740,1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1 500 358,1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785 044,0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331 670,0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1 762 162,0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1 762 162,0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1 761 152,0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3 517 133,0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3 517 133,0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1 225 082,5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1 482 050,5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624 964,0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351 544,0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351 544,0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3 651 493,0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3 070 326,0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3 070 326,0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3 070 326,0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581 167,0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581 167,0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581 167,0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1 156 518,3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851 723,3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851 723,3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148 723,3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385 569,0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385 569,0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19 476 779,6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19 476 779,6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19 476 779,6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19 304 420,8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167 068,8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6 187 854,0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6 191 163,0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6 186 787,0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6 186 787,0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6 186 787,0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3 421 018,0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2 765 769,0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-6 476 528,9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6 476 528,9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6 191 163,0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6 191 163,0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6 191 163,0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