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8f40" w14:textId="52f8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25 декабря 2020 года № 38/427 "О бюджете города Актау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9 декабря 2021 года № 9/70. Зарегистрировано в Министерстве юстиции Республики Казахстан 10 декабря 2021 года № 25727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"О бюджете города Актау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38/427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hеестре государственной регистрации Нормативных правовых актов под № 4414)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2021-2023 годы, согласно приложениям 1, 2 и 3 к настоящему решению,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40 953 475,8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25 099 768,7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156 218,9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9 110 492,2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6 586 996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39 660 170,7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15 522 048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15 525 377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3 329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-14 228 742,9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14 228 742,9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15 525 377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1 693 968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397 333,9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38/427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38/427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7"/>
        <w:gridCol w:w="987"/>
        <w:gridCol w:w="2987"/>
        <w:gridCol w:w="3036"/>
        <w:gridCol w:w="3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40 953 475,8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25 099 768,7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11 285 817,7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3 974 544,0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7 311 273,7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4 499 754,0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4 499 754,0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7 189 312,0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4 644 856,0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2 151 591,0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9 110 492,2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5 968 072,6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5 968 072,6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3 142 419,6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2 857 080,6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6 586 996,0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6 586 996,0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6 586 996,0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39 660 170,7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631 792,6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294 419,4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232 561,5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3 677 788,0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2 909 693,0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2 869 693,0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8 117 565,4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2 771 989,1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1 856 819,1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1 685 320,3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1 685 320,3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1 685 320,3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3 660 256,0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3 660 256,0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1 221 544,5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1 522 057,5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3 947 121,0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1 537 857,3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19 598 574,6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19 598 574,6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19 598 574,6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19 416 575,8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15 522 048,0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4 921 018,0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10 599 983,0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-14 228 742,9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14 228 742,9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