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75c3" w14:textId="4137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Жанаозен от 4 апреля 2018 года № 191 "О предоставлении помещений кандидатам для проведения встреч с избирателями (выборщиками) на договорной основе и определение мест для размещения агитационных печатных материалов в период выборов"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6 апреля 2021 года № 148. Зарегистрировано Департаментом юстиции Мангистауской области 6 апреля 2021 года № 4471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 Республики Казахстан от 28 сентября 1995 года "</w:t>
      </w:r>
      <w:r>
        <w:rPr>
          <w:rFonts w:ascii="Times New Roman"/>
          <w:b w:val="false"/>
          <w:i w:val="false"/>
          <w:color w:val="000000"/>
          <w:sz w:val="28"/>
        </w:rPr>
        <w:t>О выборах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Жанаозен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Жанаозен от 4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помещений кандидатам для проведения встреч с избирателями (выборщиками) на договорной основе и определение мест для размещения агитационных печатных материалов в период выборов" (зарегистрировано в Реестре государственной регистрации нормативных правовых актов за № 3579, опубликовано 28 апреля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Жанаозен" (Кусайнов К.)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города Жанаозен" Кусайнова 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Жанаозен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2021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2018 года № 191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проведения встреч с избирателями (выборщиками) в период выборов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1295"/>
        <w:gridCol w:w="9667"/>
      </w:tblGrid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предоставляемые кандидатам на договорной основе для проведения встреч с избирателями (выборщиками) в период выборов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государственного коммунального казенного предприятия на праве оперативного управления "Дом творчества школьников" Отдела образования по городу Жанаозен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гостиницы "Аксарай", товарищества с ограниченной ответственностью "Авто-Колик", 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государственного коммунального казенного предприятия "Өнер" акимата города Жанаозен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Тенге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"Общеобразовательная школа № 17" Отдела образования по городу Жанаозен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Кызылсай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"Общеобразовательная школа № 4 имени Сугира Бегендикулы" Отдела образования по городу Жанаозен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"Общеобразовантельная школа № 21" Отдела образования по городу Жанаозен Управления образования Мангистауской области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2021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2018 года № 191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190"/>
        <w:gridCol w:w="988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установленный возле дома № 19 микрорайона "Оркен"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установленный напротив здания акимата города по улице Сатпаева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установленный напротив дома № 27 микрорайона "Шанырак"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установленный возле здания государственных учреждений микрорайона "Жалын"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установленный возле дома № 22 микрорайона "Коктем"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Тенге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установленный по проспекту Достык село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Кызылсай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установленный напротив здания коммунального государственного учреждения "Общеобразовательная школа № 4 имени Сугира Бегендикулы" Отдела образования по городу Жанаозен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установленный напротив здания коммунального государственного учреждения "Общеобразовательная школа № 18" Отдела образования по городу Жанаозен Управления образования Мангистауской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