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70d2" w14:textId="8267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30 марта 2015 года № 37/304 "Об утверждении Правил предоставления жилищной помощи малообеспеченным семьям (гражданам) в городе Жанаозен"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16 апреля 2021 года № 3/29. Зарегистрировано Департаментом юстиции Мангистауской области 22 апреля 2021 года № 4494. Утратило силу решением Жанаозенского городского маслихата Мангистауской области от 28 марта 2024 года № 14/112.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14/112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а также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23 октября 2020 года № 05-10-1739,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37/304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 малообеспеченным семьям (гражданам) в городе Жанаозен" (зарегистрировано в Реестре государственной регистрации нормативных правовых актов за № 2699, опубликовано 18 мая 2015 года в информационно-правовой системе "Әділет")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в городе Жанаозен: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 главы 1 изложить в новой редакции: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доля предельно-допустимых расходов – отношение предельно-допустимого уровня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в процентах;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совокупный доход малообеспеченной семьи (гражданина) – общая сумма доходов семьи (гражданина) за квартал, предшествующий кварталу обращения за назначением жилищной помощи;";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3-1 и 3-2 изложить в новой редакции: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города Жанаозен, села Рахат, Тенге, Кызылсай,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органам.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 главы 2 изложить в новой редакции: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Порядок назначения жилищной помощи";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новой редакции: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в соответствии с приказом Министра индустрии и инфраструктурного развития Республики Казахстан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исчисления совокупного дохода семьи (гражданина Республики Казахстан) претендующей на получения жилищной помощи" (зарегистрирован в Реестре государственной регистрации нормативных правовых актов за № 20498);";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исключить;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изложить в новой редакции: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кондоминиума;";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 изложить в новой редакции: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фонде.";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вторую и третью изложить в новой редакции: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 пунктом 7-5 настоящих Правил.";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 главы 3 изложить в новой редакции: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Выплата жилищной помощи".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Ж. Унайбаев).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Жугембаева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Жанаозенского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