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fe4e" w14:textId="1faf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16 апреля 2021 года № 3/28. Зарегистрировано Департаментом юстиции Мангистауской области 23 апреля 2021 года № 4499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10 сентября 2020 года № 05-14-1461,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Жанаозенского городского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Ж. Унайбаев).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Жугембаева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города Жанаозен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города Жанаозен (далее – специалисты).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Назначание социальной поддержки осуществляется уполномоченным органом – государственным учреждением "Жанаозенский городской отдел занятости и социальных программ".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руководителями государственных организаций социального обеспечения, образования, культуры, спорта, ветеринарии и здравоохранения.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текущие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12 100 (двенадцать тысяч сто) тенге.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Жанаозенского городского маслихата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Жанаозенского городского маслихата от 28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13/120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и оплату коммунальных услуг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2236, опубликовано в газете "Жаңаөзен" от 17 апреля 2013 года).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Жанаозенского городского маслихата от 9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29/238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Жанаозенского городского маслихата от 28 февраля 2013 года № 13/120 "О предоставлении социальной помощи на приобретение топлива специалистам госсударственных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2469, опубликовано 17 июля 2014 года в информационно-правовой системе "Әділет").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Жанаозенского городского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28 февраля 2013 года № 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2692, опубликовано 13 мая 2015 года в информационно-правовой системе "Әділет").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Жанаозенского городского маслихата от 8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23/286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Жанаозенского городского маслихата от 28 февраля 2013 года № 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3715, опубликовано 2 ноября 2018 года в Эталонном контрольном банке нормативных правовых актов Республики Казахстан).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Жанаозенского городского маслихата от 18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41/479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28 февраля 2013 года № 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4162, опубликовано 1 апреля 2020 года в Эталонном контрольном банке нормативных правовых актов Республики Казахстан).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