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404c4" w14:textId="ab404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и утверждении мест размещения нестационарных торговых объектов на территории города Жанаозен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Жанаозен Мангистауской области от 6 мая 2021 года № 237. Зарегистрировано Департаментом юстиции Мангистауской области 6 мая 2021 года № 4529.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постановления в редакции постановления Жанаозенского городского акимата Мангистауской области от 13.07.2022 </w:t>
      </w:r>
      <w:r>
        <w:rPr>
          <w:rFonts w:ascii="Times New Roman"/>
          <w:b w:val="false"/>
          <w:i w:val="false"/>
          <w:color w:val="ff0000"/>
          <w:sz w:val="28"/>
        </w:rPr>
        <w:t>№ 340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 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4-2)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", </w:t>
      </w:r>
      <w:r>
        <w:rPr>
          <w:rFonts w:ascii="Times New Roman"/>
          <w:b w:val="false"/>
          <w:i w:val="false"/>
          <w:color w:val="000000"/>
          <w:sz w:val="28"/>
        </w:rPr>
        <w:t>пунктом 50-1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внутренней торговли, утвержденных приказом исполняющего обязанности Министра национальной экономики Республики Казахстан от 27 марта 2015 года </w:t>
      </w:r>
      <w:r>
        <w:rPr>
          <w:rFonts w:ascii="Times New Roman"/>
          <w:b w:val="false"/>
          <w:i w:val="false"/>
          <w:color w:val="000000"/>
          <w:sz w:val="28"/>
        </w:rPr>
        <w:t>№ 264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внутренней торговли" (зарегистрирован в Реестре государственной регистрации нормативных правовых актов под № 11148), акимат города Жанаозен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постановления Жанаозенского городского акимата Мангистауской области от 14.02.2024 </w:t>
      </w:r>
      <w:r>
        <w:rPr>
          <w:rFonts w:ascii="Times New Roman"/>
          <w:b w:val="false"/>
          <w:i w:val="false"/>
          <w:color w:val="000000"/>
          <w:sz w:val="28"/>
        </w:rPr>
        <w:t>№ 77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Определить и утвердить места размещения нестационарных торговых объектов на территории города Жанаозен, согласно приложению к настоящему постановлению.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постановления Жанаозенского городского акимата Мангистауской области от 13.07.2022 </w:t>
      </w:r>
      <w:r>
        <w:rPr>
          <w:rFonts w:ascii="Times New Roman"/>
          <w:b w:val="false"/>
          <w:i w:val="false"/>
          <w:color w:val="000000"/>
          <w:sz w:val="28"/>
        </w:rPr>
        <w:t>№ 340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1. </w:t>
      </w:r>
      <w:r>
        <w:rPr>
          <w:rFonts w:ascii="Times New Roman"/>
          <w:b w:val="false"/>
          <w:i w:val="false"/>
          <w:color w:val="ff0000"/>
          <w:sz w:val="28"/>
        </w:rPr>
        <w:t xml:space="preserve"> Исключен постановлением Жанаозенского городского акимата Мангистауской области от 13.07.2022 </w:t>
      </w:r>
      <w:r>
        <w:rPr>
          <w:rFonts w:ascii="Times New Roman"/>
          <w:b w:val="false"/>
          <w:i w:val="false"/>
          <w:color w:val="000000"/>
          <w:sz w:val="28"/>
        </w:rPr>
        <w:t>№ 340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2.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Жанаозенского городского акимата Мангистауской области от 13.07.2022 </w:t>
      </w:r>
      <w:r>
        <w:rPr>
          <w:rFonts w:ascii="Times New Roman"/>
          <w:b w:val="false"/>
          <w:i w:val="false"/>
          <w:color w:val="000000"/>
          <w:sz w:val="28"/>
        </w:rPr>
        <w:t>№ 340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3.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Жанаозенского городского акимата Мангистауской области от 13.07.2022 </w:t>
      </w:r>
      <w:r>
        <w:rPr>
          <w:rFonts w:ascii="Times New Roman"/>
          <w:b w:val="false"/>
          <w:i w:val="false"/>
          <w:color w:val="000000"/>
          <w:sz w:val="28"/>
        </w:rPr>
        <w:t>№ 340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4.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Жанаозенского городского акимата Мангистауской области от 13.07.2022 </w:t>
      </w:r>
      <w:r>
        <w:rPr>
          <w:rFonts w:ascii="Times New Roman"/>
          <w:b w:val="false"/>
          <w:i w:val="false"/>
          <w:color w:val="000000"/>
          <w:sz w:val="28"/>
        </w:rPr>
        <w:t>№ 340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5.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Жанаозенского городского акимата Мангистауской области от 13.07.2022 </w:t>
      </w:r>
      <w:r>
        <w:rPr>
          <w:rFonts w:ascii="Times New Roman"/>
          <w:b w:val="false"/>
          <w:i w:val="false"/>
          <w:color w:val="000000"/>
          <w:sz w:val="28"/>
        </w:rPr>
        <w:t>№ 340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Государственному учреждению "Жанаозенский городской отдел предпринимательства и сельского хозяйства" (Маркашова Б.) обеспечить государственную регистрацию настоящего постановления в органах юстиции.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Контроль за исполнением настоящего постановления возложить на заместителя акима города Жанаозен Байжанову Г.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постановление вступает в силу со дня государственной регистрации в органах юстиции и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города Жанаозен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Ибагаров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Жанаозен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мая 2021 года № 237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Жанаозен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июля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размещения нестационарных торговых объектов на территории города Жанаозен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постановления Жанаозенского городского акимата Мангистауской области от 13.07.2022 </w:t>
      </w:r>
      <w:r>
        <w:rPr>
          <w:rFonts w:ascii="Times New Roman"/>
          <w:b w:val="false"/>
          <w:i w:val="false"/>
          <w:color w:val="ff0000"/>
          <w:sz w:val="28"/>
        </w:rPr>
        <w:t>№ 340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 внесено изменение на казахском языке, текст на русском языке не меняется, постановлением Жанаозенского городского акимата Мангистауской области от 14.02.2024 </w:t>
      </w:r>
      <w:r>
        <w:rPr>
          <w:rFonts w:ascii="Times New Roman"/>
          <w:b w:val="false"/>
          <w:i w:val="false"/>
          <w:color w:val="ff0000"/>
          <w:sz w:val="28"/>
        </w:rPr>
        <w:t>№ 77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Занимаемая площадь (квадратный метр)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Близлежащая инфраструктура (торговые объекты, в которых реализуется схожий ассортимент товаров, а также объекты общественного питания)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 деятельности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осуществления торговой деятельности (лет)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Жанаозен, микрорайон "Өркен", за домом № 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магазины "Сәнді",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"Қазына",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"Нұржан"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продовольственных/ непродовольственных товаров)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Жанаозен, микрорайон "Көктем", за домом № 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сельскохозяйственной продукции)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Жанаозен, микрорайон "Көктем", за домом № 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кафе "Buycool"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продовольственных/ непродовольственных товаров)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Жанаозен, микрорайон "Көктем", справа от дома № 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"Асылбек"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сельскохозяйственной продукции)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Жанаозен, микрорайон "Көктем", за домом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продовольственных/ непродовольственных товаров)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Жанаозен, микрорайон "Көктем", за домом № 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кафе "Buycool"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продовольственных/ непродовольственных товаров)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Жанаозен, микрорайон "Көктем", справа от строения  № 2 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супермаркет "Дана"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продовольственных/ непродовольственных товаров)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Жанаозен, микрорайон "Көктем", слева от строения № 18 Б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магазины "Еркін", "Берік", "Ералы"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продовольственных/ непродовольственных товаров)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Жанаозен, микрорайон "Самал",  за домом № 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"Мереке"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сельскохозяйственной продукции)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Жанаозен, микрорайон "Самал",  за домом № 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"Тұлпар"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Розничная торговля (реализация сельскохозяйственной продукции)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Жанаозен, микрорайон "Самал",  за домом № 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кафе "KimSim"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продовольственных/ непродовольственных товаров)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Жанаозен, микрорайон "Самал",  за домом № 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кафе "Tantuni"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продовольственных/ непродовольственных товаров)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Жанаозен, микрорайон "Самал",  за домом № 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"Данил"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продовольственных/ непродовольственных товаров)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Жанаозен, микрорайон "Самал", справа от строения  № 33 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"Тұлпар"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продовольственных/ непродовольственных товаров)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Жанаозен, микрорайон "Шұғыла", на свободной площади справа от строения  № 34/2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"Диас"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продовольственных/ непродовольственных товаров)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Жанаозен, микрорайон "Шұғыла", за домом № 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продовольственных/ непродовольственных товаров)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Жанаозен, микрорайон "Шұғыла", перед строением  № 29 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"Жасмин"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продовольственных/ непродовольственных товаров)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Жанаозен, микрорайон "Шұғыла", перед домом № 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супермаркет "Нұр"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продовольственных/ непродовольственных товаров)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Жанаозен, микрорайон "Шаңырақ", перед строением № 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"Гүлназ"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продовольственных/ непродовольственных товаров)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Жанаозен, микрорайон "Шаңырақ", перед строением № 30 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"Арманай"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продовольственных/ непродовольственных товаров)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Жанаозен, микрорайон "Жалын", слева от дома № 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продовольственных/ непродовольственных товаров)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Жанаозен, микрорайон "Жалын", справа от строения  № 1 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продовольственных/ непродовольственных товаров)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Жанаозен, микрорайон "Арай", улица Ж. Калдыгараева, напротив дома № 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сельскохозяйственной продукции)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Жанаозен, микрорайон "Астана", улица Кашаган, перед домом № 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продовольственных/ непродовольственных товаров)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Жанаозен, микрорайон "Бостандық", улица Асау Барак, перед домом № 4/1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супермаркет "Абай"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сельскохозяйственной продукции)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Жанаозен, микрорайон "Мамыр", улица Жаманкара Иса, перед домом № 95 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сельскохозяйственной продукции)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Жанаозен,  село Рахат, улица Шогы Батыра, перед домом  № 2 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сельскохозяйственной продукции)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Жанаозен,  село Рахат, микрорайон "Жұлдыз", улица Жынгылды, перед домом № 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сельскохозяйственной продукции)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Жанаозен,  село Рахат, микрорайон "Мерей", улица 46, перед зданием № 60 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продовольственных/ непродовольственных товаров)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Жанаозен,  село Рахат, микрорайон "Мерей", улица Аль-Фараби, перед домом № 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продовольственных/ непродовольственных товаров)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Жанаозен, село Рахат, микрорайон "Жұлдыз", улица Шеркала, напротив дома № 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сельскохозяйственной продукции)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Жанаозен,  село Рахат, микрорайон "Ақсу", улица  С. Сейтказиева, перед строением  № 77 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магазины "Әлібек", "Нұр"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продовольственных/ непродовольственных товаров)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Жанаозен,  село Тенге, проспект Достык, справа от строения № 15/2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мини-маркет "Мерей"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продовольственных/ непродовольственных товаров)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Жанаозен,  село Тенге, улица  О. Ноятулы, перед строением № 1 Б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"Ажар"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продовольственных/ непродовольственных товаров)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Жанаозен,  село Тенге, улица  Т. Айбергенова, напротив здания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сельскохозяйственной продукции)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города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Жанаозен от 6 мая 2021 года № 237</w:t>
            </w:r>
          </w:p>
        </w:tc>
      </w:tr>
    </w:tbl>
    <w:bookmarkStart w:name="z1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Маршруты размещения нестационарных торговых объектов для осуществления торговли плодоовощной и бахчевой продукцией в городе Жанаозен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исключено постановлением Жанаозенского городского акимата Мангистауской области от 13.07.2022 </w:t>
      </w:r>
      <w:r>
        <w:rPr>
          <w:rFonts w:ascii="Times New Roman"/>
          <w:b w:val="false"/>
          <w:i w:val="false"/>
          <w:color w:val="ff0000"/>
          <w:sz w:val="28"/>
        </w:rPr>
        <w:t>№ 340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города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Жанаозен от 6 мая 2021 года № 237</w:t>
            </w:r>
          </w:p>
        </w:tc>
      </w:tr>
    </w:tbl>
    <w:bookmarkStart w:name="z2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размещения нестационарных торговых объектов для осуществления торговли кукурузой, мороженным, безалкогольными напитками в городе Жанаозен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исключено постановлением Жанаозенского городского акимата Мангистауской области от 13.07.2022 </w:t>
      </w:r>
      <w:r>
        <w:rPr>
          <w:rFonts w:ascii="Times New Roman"/>
          <w:b w:val="false"/>
          <w:i w:val="false"/>
          <w:color w:val="ff0000"/>
          <w:sz w:val="28"/>
        </w:rPr>
        <w:t>№ 340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города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Жанаозен от 6 мая 2021 года № 237</w:t>
            </w:r>
          </w:p>
        </w:tc>
      </w:tr>
    </w:tbl>
    <w:bookmarkStart w:name="z2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Маршруты размещения нестационарных торговых объектов для осуществления торговли кукурузой, мороженным, безалкогольными напитками в городе Жанаозен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исключено постановлением Жанаозенского городского акимата Мангистауской области от 13.07.2022 </w:t>
      </w:r>
      <w:r>
        <w:rPr>
          <w:rFonts w:ascii="Times New Roman"/>
          <w:b w:val="false"/>
          <w:i w:val="false"/>
          <w:color w:val="ff0000"/>
          <w:sz w:val="28"/>
        </w:rPr>
        <w:t>№ 340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города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Жанаозен от 6 мая 2021 года № 237</w:t>
            </w:r>
          </w:p>
        </w:tc>
      </w:tr>
    </w:tbl>
    <w:bookmarkStart w:name="z3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размещения нестационарных торговых объектов для осуществления торговли квасом в городе Жанаозен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исключено постановлением Жанаозенского городского акимата Мангистауской области от 13.07.2022 </w:t>
      </w:r>
      <w:r>
        <w:rPr>
          <w:rFonts w:ascii="Times New Roman"/>
          <w:b w:val="false"/>
          <w:i w:val="false"/>
          <w:color w:val="ff0000"/>
          <w:sz w:val="28"/>
        </w:rPr>
        <w:t>№ 340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города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Жанаозен от 6 мая 2021 года № 237</w:t>
            </w:r>
          </w:p>
        </w:tc>
      </w:tr>
    </w:tbl>
    <w:bookmarkStart w:name="z3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Маршруты размещения нестационарных торговых объектов для осуществления торговли квасом в городе Жанаозен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исключено постановлением Жанаозенского городского акимата Мангистауской области от 13.07.2022 </w:t>
      </w:r>
      <w:r>
        <w:rPr>
          <w:rFonts w:ascii="Times New Roman"/>
          <w:b w:val="false"/>
          <w:i w:val="false"/>
          <w:color w:val="ff0000"/>
          <w:sz w:val="28"/>
        </w:rPr>
        <w:t>№ 340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