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49094" w14:textId="97490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Толеп на 2021 - 2023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26 января 2021 года № 2/20. Зарегистрировано Департаментом юстиции Мангистауской области 1 февраля 2021 года № 4442.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Бейнеуского районного маслихата от 8 января 2021 года </w:t>
      </w:r>
      <w:r>
        <w:rPr>
          <w:rFonts w:ascii="Times New Roman"/>
          <w:b w:val="false"/>
          <w:i w:val="false"/>
          <w:color w:val="000000"/>
          <w:sz w:val="28"/>
        </w:rPr>
        <w:t>№ 58/475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2021 - 2023 годы" (зарегистрировано в Реестре государственной регистрации нормативных правовых актов за № 4427),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 бюджет села Толеп на 2021 – 2023 годы согласно приложениям 1, 2 и 3 к настоящему решению соответственно, в том числе на 2021 год в следующих объемах: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109 963,0 тысяч тенге, в том числе по: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581,0 тысяча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109 382,0 тысячи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111 981,0 тысяча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теңге: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-2 018,0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2 018,0 тысяч тенге: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2 018,0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Бейнеуского районного маслихата Мангистауской области от 26.10.2021 </w:t>
      </w:r>
      <w:r>
        <w:rPr>
          <w:rFonts w:ascii="Times New Roman"/>
          <w:b w:val="false"/>
          <w:i w:val="false"/>
          <w:color w:val="000000"/>
          <w:sz w:val="28"/>
        </w:rPr>
        <w:t>№ 12/115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из районного бюджета в бюджет села Толеп на 2021 год выделена субвенция в сумме 109 382,0 тысячи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Бейнеуского районного маслихата Мангистауской области от 26.10.2021 </w:t>
      </w:r>
      <w:r>
        <w:rPr>
          <w:rFonts w:ascii="Times New Roman"/>
          <w:b w:val="false"/>
          <w:i w:val="false"/>
          <w:color w:val="000000"/>
          <w:sz w:val="28"/>
        </w:rPr>
        <w:t>№ 12/115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бюджетных программ развития направленных на реализацию бюджетных инвестиционных проектов бюджета села Толеп на 2021-2022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Бейнеуского районного маслихата" (руководитель аппарата Ж.Оспанов) обеспечить государственную регистрацию настоящего решения в органах юстиции, его официальное опубликование в средствах массовой информации.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постоянную комиссию Бейнеуского районного маслихата по вопросам экономики и бюджета (Танатаров К.Т).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Б.Айтыманов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января 2021 года № 2/20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Толеп на 2021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Бейнеуского районного маслихата Мангистауской области от 26.10.2021 </w:t>
      </w:r>
      <w:r>
        <w:rPr>
          <w:rFonts w:ascii="Times New Roman"/>
          <w:b w:val="false"/>
          <w:i w:val="false"/>
          <w:color w:val="ff0000"/>
          <w:sz w:val="28"/>
        </w:rPr>
        <w:t>№ 12/115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2"/>
        <w:gridCol w:w="1674"/>
        <w:gridCol w:w="1675"/>
        <w:gridCol w:w="174"/>
        <w:gridCol w:w="3666"/>
        <w:gridCol w:w="38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109 963,0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109 382,0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109 382,0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109 382,0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111 981,0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23 905,0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23 905,0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23 905,0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86 523,0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86 523,0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86 523,0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-2 018,0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  <w:tr>
        <w:trPr>
          <w:trHeight w:val="30" w:hRule="atLeast"/>
        </w:trPr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января 2021 года № 2/20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Толеп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737"/>
        <w:gridCol w:w="1737"/>
        <w:gridCol w:w="181"/>
        <w:gridCol w:w="3803"/>
        <w:gridCol w:w="3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78 822,0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78 006,0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78 006,0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78 006,0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78 822,0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27 713,0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27 713,0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27 713,0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49 379,0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49 379,0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46 390,0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января 2021 года № 2/20</w:t>
            </w:r>
          </w:p>
        </w:tc>
      </w:tr>
    </w:tbl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Толеп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1770"/>
        <w:gridCol w:w="1770"/>
        <w:gridCol w:w="184"/>
        <w:gridCol w:w="3641"/>
        <w:gridCol w:w="36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32 432,0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31 616,0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31 616,0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31 616,0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32 432,0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27 713,0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27 713,0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27 713,0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января 2021 года № 2/20</w:t>
            </w:r>
          </w:p>
        </w:tc>
      </w:tr>
    </w:tbl>
    <w:bookmarkStart w:name="z4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направленных на реализацию бюджетных инвестиционных проектов бюджета села Толеп на 2021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0"/>
        <w:gridCol w:w="2445"/>
        <w:gridCol w:w="2445"/>
        <w:gridCol w:w="255"/>
        <w:gridCol w:w="53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января 2021 года № 2/20</w:t>
            </w:r>
          </w:p>
        </w:tc>
      </w:tr>
    </w:tbl>
    <w:bookmarkStart w:name="z4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направленных на реализацию бюджетных инвестиционных проектов бюджета села Толеп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0"/>
        <w:gridCol w:w="2445"/>
        <w:gridCol w:w="2445"/>
        <w:gridCol w:w="255"/>
        <w:gridCol w:w="53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