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bcb9" w14:textId="f6cb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Акжигит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2/12. Зарегистрировано Департаментом юстиции Мангистауской области 2 февраля 2021 года № 4451.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Акжигит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137 068,8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3 157,0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301,0 тысяча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133 610,8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139 847,0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-2 778,2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2 778,2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2 778,2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Акжигит на 2021 год выделена субвенция в сумме 90 278,8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направленных на реализацию бюджетных инвестиционных проектов бюджета села Акжигит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 № 2/12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0"/>
        <w:gridCol w:w="1600"/>
        <w:gridCol w:w="167"/>
        <w:gridCol w:w="4049"/>
        <w:gridCol w:w="3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137 068,8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133 610,8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94 095,0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-2 778,2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 № 2/12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 № 2/12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674"/>
        <w:gridCol w:w="1675"/>
        <w:gridCol w:w="174"/>
        <w:gridCol w:w="3666"/>
        <w:gridCol w:w="3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48 147,0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 № 2/12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бюджета села Акжигит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445"/>
        <w:gridCol w:w="2445"/>
        <w:gridCol w:w="255"/>
        <w:gridCol w:w="5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