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f870" w14:textId="4d5f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8 января 2021 года № 58/475 "О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апреля 2021 года № 4/36. Зарегистрировано Департаментом юстиции Мангистауской области 21 апреля 2021 года № 4487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31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2/16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Мангистауского областного маслихата от 11 декабря 2020 года № 39/462 "Об областном бюджете на 2021 - 2023 годы" (зарегистрировано в Реестре государственной регистрации нормативных правовых актов за № 4476),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8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58/475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2021 - 2023 годы" (зарегистрировано в Реестре государственной регистрации нормативных правовых актов за № 4427, опубликовано 15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2021 - 2023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9 632 611,0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3 563 818,0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71 858,0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26 289,0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5 970 646,0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9 798 632,7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74 279,0 тысяч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140 016,0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65 737,0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-240 300,7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240 300,7 тысяч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- 140 016,0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- 65 737,0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- 166 021,7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районного бюджета на 2021 год в бюджеты сел и сельского округа выделена субвенция в сумме 548 269,5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Акжигит – 39 502,8 тысячи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Бейнеу – 243 898,0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Боранкул – 52 166,6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Есет – 23 202,0 тысячи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Сам – 23 061,3 тысяча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Сарга – 22 873,7 тысячи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Сынгырлау – 23 140,7 тысяч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Тажен – 26 799,8 тысяч тенге;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Толеп – 72 804,0 тысячи тенге;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Турыш – 20 820,6 тысяч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Принять к сведению, что из республиканского и областного бюджета были выделены следующие текущие целевые трансферты, целевые трансферты на развитие и бюджетные кредиты: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к заработной плате работников, предоставляющих специальные социальные услуги в государственных организациях социальной защиты населения – 12 077,0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38 840,0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380 860,0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(продукты питания для детей от 1 до 6 лет) – 57 521,0 тысяча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44 889,0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водопроводной сети "Акжигит-Майлинский" в селе Акжигит Бейнеуского района (2 этап) – 183 467,0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 – 140 016,0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– 65 341,0 тысяча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текущей бюджетной программе – 37 071,0 тысяча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(Танатаров. К.Т).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К.Майланов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 2021 года № 4/36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года № 58/475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65"/>
        <w:gridCol w:w="1065"/>
        <w:gridCol w:w="6498"/>
        <w:gridCol w:w="28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9 632 611,0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3 563 818,0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372 788,0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2 967 079,0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2 869 781,0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5 970 646,0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5 970 646,0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5 970 646,0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9 798 632,7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597 406,0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281 420,0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281 420,0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1 309 700,0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1 299 700,0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444 778,0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274 926,0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304 239,0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183 467,0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265 138,0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265 138,0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453 090,0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6 677 681,7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6 677 681,7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6 129 308,8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548 269,5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-240 300,7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240 300,7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 2021 года № 4/36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года № 58/475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2336"/>
        <w:gridCol w:w="2336"/>
        <w:gridCol w:w="59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