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f2e2" w14:textId="4ddf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января 2021 года № 2/19 "О бюджете села Тажен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30 апреля 2021 года № 5/51. Зарегистрировано Департаментом юстиции Мангистауской области 6 мая 2021 года № 4523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Тажен на 2021 - 2023 годы" (зарегистрировано в Реестре государственной регистрации нормативных правовых актов за № 4445)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Тажен на 2021 –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27 019,8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26 799,8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27 307,0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287,2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Тажен на 2021 год выделена субвенция в сумме 26 799,8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