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32f4" w14:textId="a673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19 июля 2021 года № 260. Зарегистрировано в Министерстве юстиции Республики Казахстан 27 июля 2021 года № 23718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Бейнеуского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Бейнеуского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Бейнеуского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Бейнеуского района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Бейнеуского района "Об установлении квоты рабочих мест" от 20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 4047).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Бейнеуского района "Об установлении квоты рабочих мест для инвалидов" от 20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 4048).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Бейнеуского района "О внесении изменений в постановление акимата Бейнеуского района от 20 ноября 2019 года № 297 "Об установлении квоты рабочих мест" от 22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 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 4296).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Бейнеуского района "О внесении изменений в постановление акимата Бейнеуского района от 20 ноября 2019 года № 298 "Об установлении квоты рабочих мест для инвалидов" от 22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 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 4295).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