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8ce86" w14:textId="688ce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коэффициентов зонирования, учитывающих месторасположение объекта налогообложения в населенных пунктах Бейнеуского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Бейнеуского района Мангистауской области от 11 октября 2021 года № 316. Зарегистрировано в Министерстве юстиции Республики Казахстан 18 октября 2021 года № 24799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529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 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акимат Бейнеуского района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Утвердить коэффициенты зонирования, учитывающие месторасположение объекта налогообложения в населенных пунктах Бейнеуского района.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"Бейнеуский районный отдел земельных отношений, архитектуры и градостроительства" обеспечить государственную регистрацию настоящего постановления в Министерстве юстиции Республики Казахстан.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района Темирова Ж.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 1 января 2022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Бейнеуского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постановлением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Бейнеуского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2021 года № 316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зонирования, учитывающие месторасположение объекта налогообложения в населенных пунктах Бейнеуского района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5"/>
        <w:gridCol w:w="3876"/>
        <w:gridCol w:w="4559"/>
      </w:tblGrid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объекта налогообложения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Акжигит 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Бейнеу 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Боранкул 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Есет 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Ногайты Самского сельского округа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Сам Самского сельского округа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Сарга 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Сынгырлау 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Тажен 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Толеп 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Турыш 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