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0d04" w14:textId="a410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для всех маршрутов тарифа на регулярные автомобильные перевозки пассажиров и багажа в селе Бейнеу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10 декабря 2021 года № 366. Зарегистрировано в Министерстве юстиции Республики Казахстан 8 января 2022 года № 26406.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соответстивии с пунктом 4 настоящего решения.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для всех маршрутов тариф на регулярные автомобильные перевозки пассажиров и багажа в селе Бейнеу в размере 60 (шестьдесят)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Бейнеуского района Мангистауской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"Бейнеуский районный отдел жилищно-коммунального хозяйства, пассажирского транспорта и автомобильных дорог"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Азирханова 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