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1fe6" w14:textId="3f01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марта 2021 года № 2/18. Зарегистрировано Департаментом юстиции Мангистауской области 21 апреля 2021 года № 4488. Утратило силу решением Каракиянского районного маслихата Мангистауской области от 17 октября 2023 года № 7/74.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7/74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 структурный элемент решения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законности, полномочиям депутатов и по социальным вопросам (Г. Муканова).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 от "29" марта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Каракиянского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18/182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Заголовок правил- в редакции решения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ff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–Типовые правила) и определяет порядок оказания социальной помощи, установления размеров и определяют категорий нуждающихся граждан.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Мангистауской области";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"Каракиянский районный отдел занятости, социальных программ и регистрации актов гражданского состояния";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предельный размер – утвержденный максимальный размер социальной помощи.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(далее-МИО) в денежной форме отдельным категориям нуждающихся граждан (далее-получатели социальной помощи) в случае наступления трудной жизненной ситуации, а также к праздничным дням.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4.Социальная помощь предоставляется единовременно и (или) периодически (ежемесячно, 1 раз в полугодие).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к праздничным дням оказывается единовременно в виде денежных выплат следующим категориям граждан: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21-23 марта- Наурыз мейрамы: </w:t>
      </w:r>
    </w:p>
    <w:bookmarkStart w:name="z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 получившим ранее звание "Мать-героиня", награжденными орденами "Материнская слава" I и II степени – в размере 2 (двух) месячных расчетных показателей;</w:t>
      </w:r>
    </w:p>
    <w:bookmarkEnd w:id="23"/>
    <w:bookmarkStart w:name="z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1 000 000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к лицам с инвалидностью вследствие ранения, контузии, увечья или заболевания, полученных в период Великой Отечественной войны – в размере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–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награжденными орденами и медалями бывшего Союза Советских Социалистических Республик (далее – Союз ССР)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погибших военнослужащих, а именно: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погибших (пропавших без вести) или умерших в результате ранения, контузии или увечья, полученных при защите бывшего Союз ССР, исполнении иных обязанностей воинской службы (служебных обязанностей) или вследствие заболевания, связанного с пребыванием на фронте; семьям погибших в Великой Отечественной войне лиц,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Ленинграда;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 семьям военнослужащих, погибших (умерших) при прохождении воинской службы в мирное время;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-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(десять) месячных расчетных показателей;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получателям государственного социального пособия по случаю потере кормильца - в размере 8 (восемь) месячных расчетных показателей;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лет - в размере 2 (двух) месячных расчетных показателей;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25 октября - День Республики: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– в размере 5 (пять) месячных расчетных показателей;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декабря - День Независимости: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- в размере 50 (пятьдесят) месячных расчетных показателей;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оказывается следующим отдельным категориям нуждающихся граждан при наступлении трудной жизненной ситуации: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получающим государственные пособия из уполномоченной организации, а именно: туберкулез, лицам, имеющим злокачественные новообразования и болезнь, вызванная вирусом иммунодефицита человека (далее – ВИЧ), без учета доходов, единовременно в размере не более 26 (двадцать шесть) месячных расчетных показателей;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доходов, единовременно в размере 50 (пятьдесят) месячных расчетных показателей;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заразившимся ВИЧ, ежемесячно в размере 2 (двух) прожиточных минимумов по Республике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имеющим среднедушевой доход ниже 1,5 величины прожиточного минимума по Мангистауской области за предшествующий квартал обращения: сиротство;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пробации, единовременно - в размере не более 40 (сорок) месячных расчетных показателей;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заведений Республики Казахстан, обучающимся по очной форме обучения и имеющим среднедушевой доход, ниже прожиточного минимума по Мангистауской области, а именно: лицам с инвалидностью с детства, детям-сиротам, детям, оставшимся без попечения родителей, единовременно в размере 200 (двести) месячных расчетных показателей;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 - курортное лечение, без учета доходов, единовременно, но не более гарантированной суммы;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 на оплату коммунальных услуг и содержание жилья, без учета доходов, ежемесячно в размере фактических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Каракиянского районного маслихата Мангистауской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Каракиянского района на текущий финансовый год.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4"/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2021 года № 2/18</w:t>
            </w:r>
          </w:p>
        </w:tc>
      </w:tr>
    </w:tbl>
    <w:bookmarkStart w:name="z21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признавших утратившими силу некоторых решений и структурный элемент решения Каракиянского районного маслихата</w:t>
      </w:r>
    </w:p>
    <w:bookmarkEnd w:id="47"/>
    <w:bookmarkStart w:name="z2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2779, опубликовано в газете "Қарақия" от 23 июля 2015 года).</w:t>
      </w:r>
    </w:p>
    <w:bookmarkEnd w:id="48"/>
    <w:bookmarkStart w:name="z2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Каракиянского районного маслихата от 24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3091, опубликовано 26 июля 2016 года в информационно-правовой системе "Әділет").</w:t>
      </w:r>
    </w:p>
    <w:bookmarkEnd w:id="49"/>
    <w:bookmarkStart w:name="z2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Каракиянского районного маслихата от 24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3183, опубликовано 15 ноября 2016 года в информационно-правовой системе "Әділет").</w:t>
      </w:r>
    </w:p>
    <w:bookmarkEnd w:id="50"/>
    <w:bookmarkStart w:name="z2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Каракиянского районного маслихата от 12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11/134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определенияперечня отдельных категорий нуждающихся граждан" (зарегистрировано в Реестре государственной регистрации нормативных правовых актов за № 3450, опубликовано 2 ноября 2017 года в Эталонном контрольном банке нормативных правовых актов Республики Казахстан).</w:t>
      </w:r>
    </w:p>
    <w:bookmarkEnd w:id="51"/>
    <w:bookmarkStart w:name="z2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Каракиянского районного маслихата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3555, опубликовано 30 марта 2018 года в Эталонном контрольном банке нормативных правовых актов Республики Казахстан).</w:t>
      </w:r>
    </w:p>
    <w:bookmarkEnd w:id="52"/>
    <w:bookmarkStart w:name="z2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Каракиянского районного маслихата от 29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17/196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29 июня 2015 года № 27/285 "Об утверждении Правил оказания социальной помощи,установления размеров и определенияперечня отдельных категорий нуждающихся граждан" (зарегистрировано в Реестре государственной регистрации нормативных правовых актов за № 3630, опубликовано 8 июня 2018 года в Эталонном контрольном банке нормативных правовых актов Республики Казахстан).</w:t>
      </w:r>
    </w:p>
    <w:bookmarkEnd w:id="53"/>
    <w:bookmarkStart w:name="z2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Каракиянского районного маслихата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18/211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3688, опубликовано 18 июля 2018 года в Эталонном контрольном банке нормативных правовых актов Республики Казахстан).</w:t>
      </w:r>
    </w:p>
    <w:bookmarkEnd w:id="54"/>
    <w:bookmarkStart w:name="z2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Каракиянского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3769, опубликовано 29 декабря 2018 года в Эталонном контрольном банке нормативных правовых актов Республики Казахстан).</w:t>
      </w:r>
    </w:p>
    <w:bookmarkEnd w:id="55"/>
    <w:bookmarkStart w:name="z2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Каракиянского районного маслихата 22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29/302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3876, опубликовано 26 апреля 2019 года в Эталонном контрольном банке нормативных правовых актов Республики Казахстан).</w:t>
      </w:r>
    </w:p>
    <w:bookmarkEnd w:id="56"/>
    <w:bookmarkStart w:name="z2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подпункт 2) пункта 17 изменения, которые вносятся в некоторые решения Каракиянского районного маслихата, являющегося приложением к решению Каракиянского районного маслихата от 15 июня 2020 года № 41/414 "О внесении изменений в некоторые решения Каракиянского районного маслихата" (зарегистрировано в Реестре государственной регистрации нормативных правовых актов за № 4237, опубликовано 19 июня 2020 года в Эталонном контрольном банке нормативных правовых актов Республики Казахстан).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