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cdfc5" w14:textId="7bcdf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Каракиянского районного маслихата от 28 декабря 2020 года № 46/467 "О районном бюджете на 2021 - 2023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Каракиянского районного маслихата Мангистауской области от 2 июля 2021 года № 5/42. Зарегистрировано в Министерстве юстиции Республики Казахстан 14 июля 2021 года № 23521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Каракиянский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Каракиянского районного маслихата от 28 декабря 2020 года </w:t>
      </w:r>
      <w:r>
        <w:rPr>
          <w:rFonts w:ascii="Times New Roman"/>
          <w:b w:val="false"/>
          <w:i w:val="false"/>
          <w:color w:val="000000"/>
          <w:sz w:val="28"/>
        </w:rPr>
        <w:t>№ 46/467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2021-2023 годы" (зарегистрировано в Реестре государственной регистрации нормативных правовых актов под № 4416)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2021-2023 годы согласно приложениям 1, 2 и 3 к настоящему решению соответственно, в том числе на 2021 год в следующих объемах: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11 876 443,0 тысяч тенге, в том числе по: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10 049 553,0 тысяч тенге;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189 213,0 тысячи тенге;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150 200,0 тысяч тенге;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1 487 477,0 тысяч тенге;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12 124 471,1 тысяч тенге;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89 878,0 тысяч тенге;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174 115,3 тысяч тенге;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84 237,3 тысяч тенге; 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-337 906,1 тысяч тенге;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337 906,1 тысяч тенге;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173 289,0 тысяч тенге;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– 0 тенге; 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248 028,1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Учесть, что из районного бюджета на 2021 год в бюджеты сел и сельских округов выделена субвенция в сумме 352 545,2 тысяч тенге, в том числе: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сельскому округу Болашак – 33 319,4 тысяч тенге;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сельскому округу Бостан – 38 351,3 тысяч тенге;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села Жетыбай – 69 779,4 тысячи тенге;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сельскому округу Куланды – 51 272,6 тысячи тенге;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села Курык – 60 783,0 тысяч тенге;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села Мунайшы – 45 904,5 тысяч тенге;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села Сенек – 53 135,0 тысяч тенге.";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Утвердить резерв акимата района в сумме 32 766,3 тысяч тенге.";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Жугенбаев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Каракиянского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Қалаубай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Каракиянского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 июля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5/42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Каракиянского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46/467</w:t>
            </w:r>
          </w:p>
        </w:tc>
      </w:tr>
    </w:tbl>
    <w:bookmarkStart w:name="z42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2021 год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7"/>
        <w:gridCol w:w="540"/>
        <w:gridCol w:w="283"/>
        <w:gridCol w:w="533"/>
        <w:gridCol w:w="4"/>
        <w:gridCol w:w="569"/>
        <w:gridCol w:w="591"/>
        <w:gridCol w:w="1160"/>
        <w:gridCol w:w="4486"/>
        <w:gridCol w:w="331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11 876 443,0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10 049 553,0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369 981,0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31 651,0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338 330,0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222 317,0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222 317,0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9 338 527,0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9 303 028,0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17 707,0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15 124,0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2 668,0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109 628,0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1 850,0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97 500,0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10 278,0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8 900,0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8 900,0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189 213,0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173 796,0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14 729,0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159 067,0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5 700,0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5 700,0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9 672,0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9 672,0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150 200,0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13 976,0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 государственными учреждениями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13 976,0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136 224,0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124 800,0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11 424,0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1 487 477,0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1 487 477,0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1 487 477,0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4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12 124 471,1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409 139,0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25 362,0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25 362,0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176 728,0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169 088,0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60 421,0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60 421,0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72 388,0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51 333,0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18 472,0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 (города областного значения)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30 129,0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30 129,0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44 111,0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43 411,0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17 226,0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17 226,0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722 042,0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712 042,0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88 190,0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24 805,0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260 056,0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178 910,0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98 169,0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43 970,0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851 337,0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477 490,0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131 900,0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61 772,0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373 847,0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238 279,0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58 672,0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66 896,0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306 229,0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67 043,0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формирование социального оптимизма граждан, развития языков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37 092,0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29 951,0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233 310,0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физической культуры и спорта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28 973,0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44 741,0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152 561,0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соревновании на районном (города областного значения) уровне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106 334,0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25 968,0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25 968,0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42 966,0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42 966,0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радостроительная и строительная деятельность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41 933,0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41 933,0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41 933,0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74 294,0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74 294,0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9 566,0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888 490,3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855 724,0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315 504,0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540 220,0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32 766,3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32 766,3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159 067,0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159 067,0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159 067,0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8 545 379,8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8 545 379,8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20 905,4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4 275 603,0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3 896 326,2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352 545,2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89 878,0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174 115,3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174 115,3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174 115,3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174 115,3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84 237,3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84 237,3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83 411,0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бюджетных кредитов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-337 906,1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337 906,1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173 289,0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173 289,0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173 289,0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83 411,0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83 411,0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83 411,0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248 028,1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248 028,1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248 028,1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