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9603" w14:textId="76f9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Мангистауской области от 15 декабря 2020 года № 255 "Об определении и утверждении мест и маршрутов размещения нестационарных торговых объектов на территории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20 октября 2021 года № 188. Зарегистрировано в Министерстве юстиции Республики Казахстан 26 октября 2021 года № 24885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Мангистауской области "Об определении и утверждении мест и маршрутов размещения нестационарных торговых объектов на территории Каракиянского района" от 15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4380)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постановления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Каракиянского района";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предпринимательства и промышленности"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Каракиянского района Мангистауской области Торетаева С.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октября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 2020 года № 255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Каракиянского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5529"/>
        <w:gridCol w:w="2033"/>
        <w:gridCol w:w="881"/>
        <w:gridCol w:w="753"/>
        <w:gridCol w:w="2034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 расположение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</w:p>
          <w:bookmarkEnd w:id="9"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микрорайон, возле здания  № 207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 по 4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возле дома  № 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места  по 5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автозаправочной станции "Гулдана"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места  по 6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3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возле ресторана "Нургелды"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места  по 4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Жетыбай</w:t>
            </w:r>
          </w:p>
          <w:bookmarkEnd w:id="14"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5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площадка перед сельского дома культуры Жетыбай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места  по 5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Мунайшы</w:t>
            </w:r>
          </w:p>
          <w:bookmarkEnd w:id="16"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Салтанат, возле дома № 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места  по 4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Куланды</w:t>
            </w:r>
          </w:p>
          <w:bookmarkEnd w:id="18"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9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М.Ускинбаева, возле центрального парка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  по 7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</w:t>
            </w:r>
          </w:p>
          <w:bookmarkEnd w:id="20"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дома культуры Бостан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 по 5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Сенек</w:t>
            </w:r>
          </w:p>
          <w:bookmarkEnd w:id="22"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С.Матикова, возле детской игровой площадки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 по 5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Болашак</w:t>
            </w:r>
          </w:p>
          <w:bookmarkEnd w:id="24"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5"/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километра автодороги республиканского значения "Жанаозен - Туркменистан" (правая сторона по направлению с города Жанаозен в Туркменистан)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места по 7 квадратных метров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сельско-хозяйственная продукция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