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e017" w14:textId="493e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28 декабря 2020 года № 46/467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октября 2021 года № 8/68. Зарегистрировано в Министерстве юстиции Республики Казахстан 9 ноября 2021 года № 25076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районном бюджете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12 268 507,0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10 481 449,0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189 157,0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84 138,0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1 513 763,0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12 516 535,1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89 878,0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174 115,3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84 237,3 тысяч тенге;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-337 906,1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337 906,1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173 289,0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248 028,1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342 796,2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32 956,4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38 799,3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57 140,4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44 995,6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65 592,0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49 710,5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53 602,0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района в сумме 35 529,3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 № 46/467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40"/>
        <w:gridCol w:w="283"/>
        <w:gridCol w:w="533"/>
        <w:gridCol w:w="4"/>
        <w:gridCol w:w="569"/>
        <w:gridCol w:w="591"/>
        <w:gridCol w:w="1160"/>
        <w:gridCol w:w="4486"/>
        <w:gridCol w:w="3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12 268 507,0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10 481 449,0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547 410,0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438 559,0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9 531 394,0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9 502 973,0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12 516 535,1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947 808,3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8 692 560,8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8 692 560,8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4 053 256,2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