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3240" w14:textId="e1f3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28 декабря 2020 года № 46/467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декабря 2021 года № 10/104. Зарегистрировано в Министерстве юстиции Республики Казахстан 20 декабря 2021 года № 25826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районном бюджете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12 263 444,9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10 492 754,0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188 426,9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154 138,0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1 428 126,0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12 511 473,0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89 878,0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174 115,3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84 237,3 тысяч тенге;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-337 906,1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337 906,1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173 289,0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248 028,1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342 575,8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Болашак – 33 841,4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Бостан – 38 080,3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56 058,0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Куланды – 45 424,6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72 342,0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50 686,5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46 143,0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района в сумме 36 377,4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10"/>
        <w:gridCol w:w="491"/>
        <w:gridCol w:w="4"/>
        <w:gridCol w:w="1045"/>
        <w:gridCol w:w="1311"/>
        <w:gridCol w:w="5067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12 263 444,9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10 492 754,0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562 732,0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453 881,0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9 527 377,0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9 504 776,0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188 426,9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154 138,0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145 375,0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12 511 473,0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438 449,9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1 009 359,2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948 657,4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8 692 340,4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8 692 340,4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4 053 256,2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