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e857f" w14:textId="4ee85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2022 - 2024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Каракиянского районного маслихата Мангистауской области от 29 декабря 2021 года № 11/118. Зарегистрировано в Министерстве юстиции Республики Казахстан 31 декабря 2021 года № 26316.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Каракиянский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районный бюджет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2022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13 088 340,0 тысяч тенге, в том числе по: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10 667 113,0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208 168,0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от продажи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основного капитала – 159 218,0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2 053 841,0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13 133 230,5 тысяч тенге;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97 821,0 тысяч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192 785,0 тысяч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94 964,0 тысяч тенге;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финансовыми активами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финансовых активов государства – 0 тенге;</w:t>
      </w:r>
    </w:p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-142 711,5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(использование профицита) бюджета – 142 711,5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183 780,0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94 964,0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бюджетных средств – 53 895,5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Каракиянского районного маслихата Мангистауской области от 28.11.2022 </w:t>
      </w:r>
      <w:r>
        <w:rPr>
          <w:rFonts w:ascii="Times New Roman"/>
          <w:b w:val="false"/>
          <w:i w:val="false"/>
          <w:color w:val="000000"/>
          <w:sz w:val="28"/>
        </w:rPr>
        <w:t>№ 20/194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Учесть, что из районного бюджета на 2022 год в бюджеты сел и сельских округов выделена субвенция в сумме 560 012,8 тысячи тенге, в том числе: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Болашак – 40 185,5 тысяч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Бостан – 54 432,2 тысяч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Жетыбай – 88 253,3 тысяч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Куланды – 69 400,9 тысяч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Курык – 164 910,4 тысячи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Мунайшы – 75 041,0 тысяч тенге;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Сенек – 67 789,5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2 - в редакции решения Каракиянского районного маслихата Мангистауской области от 28.11.2022 </w:t>
      </w:r>
      <w:r>
        <w:rPr>
          <w:rFonts w:ascii="Times New Roman"/>
          <w:b w:val="false"/>
          <w:i w:val="false"/>
          <w:color w:val="000000"/>
          <w:sz w:val="28"/>
        </w:rPr>
        <w:t>№ 20/194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2022 год предусмотрены целевые текущие трансферты и кредиты из республиканского бюджета, порядок использования которых определяются на основании постановления акимата Каракиянского района: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25 870,0 тысяч тенге –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42 257,0 тысяч тенге - 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62 616,0 тысяч тенге -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705,0 тысяч тенге - на субсидирование затрат работодателя на создание специальных рабочих мест для трудоустройства инвалидов;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192 120,0 тысячи тенге – на выплату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78 379,0 тысяча тенге – на обеспечение прав и улучшение качества жизни инвалидов в Республике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71 387,0 тысяч тенге - на развитие продуктивной занятости;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352 622,0 тысячи тенге - целевые трансферты на развитие из Национального фонда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393 044,0 тысяч тенге – на реализацию мероприятий по социальной и инженерной инфраструктуре в сельских населенных пунктах в рамках проекта "Ауыл – 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183 780,0 тысяч тенге – на реализацию мер социальной поддержки специалистов.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Каракиянского районного маслихата Мангистауской области от 27.04.2022 </w:t>
      </w:r>
      <w:r>
        <w:rPr>
          <w:rFonts w:ascii="Times New Roman"/>
          <w:b w:val="false"/>
          <w:i w:val="false"/>
          <w:color w:val="000000"/>
          <w:sz w:val="28"/>
        </w:rPr>
        <w:t>№ 15/149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на возмещение потерь областного бюджета на 2022 год предусмотрены объемы трансфертов в размере 2 934 088,0 тысяч тенге.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Каракиянского районного маслихата Мангистауской области от 27.04.2022 </w:t>
      </w:r>
      <w:r>
        <w:rPr>
          <w:rFonts w:ascii="Times New Roman"/>
          <w:b w:val="false"/>
          <w:i w:val="false"/>
          <w:color w:val="000000"/>
          <w:sz w:val="28"/>
        </w:rPr>
        <w:t>№ 15/149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районном бюджете на 2022 год предусмотрены бюджетные изъятия в областной бюджет в сумме 4 905 282,0 тысяч тенге.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Каракиянского районного маслихата Мангистауской области от 27.04.2022 </w:t>
      </w:r>
      <w:r>
        <w:rPr>
          <w:rFonts w:ascii="Times New Roman"/>
          <w:b w:val="false"/>
          <w:i w:val="false"/>
          <w:color w:val="000000"/>
          <w:sz w:val="28"/>
        </w:rPr>
        <w:t>№ 15/149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резерв акимата района в сумме 200,0 тысяч тенге. 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6 - в редакции решения Каракиянского районного маслихата Мангистауской области от 28.11.2022 </w:t>
      </w:r>
      <w:r>
        <w:rPr>
          <w:rFonts w:ascii="Times New Roman"/>
          <w:b w:val="false"/>
          <w:i w:val="false"/>
          <w:color w:val="000000"/>
          <w:sz w:val="28"/>
        </w:rPr>
        <w:t>№ 20/194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Каракиянского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Қалаубай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сентября 2022 года № 17/164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декабря 2021 года № 11/118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Каракиянского районного маслихата Мангистауской области от 28.11.2022 </w:t>
      </w:r>
      <w:r>
        <w:rPr>
          <w:rFonts w:ascii="Times New Roman"/>
          <w:b w:val="false"/>
          <w:i w:val="false"/>
          <w:color w:val="ff0000"/>
          <w:sz w:val="28"/>
        </w:rPr>
        <w:t>№ 20/194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13 088 340,0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10 667 113,0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223 884,5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7 547,7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216 336,8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96 853,4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96 853,4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10 240 871,2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10 181 131,2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47 326,0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99 613,9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2 268,9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92 035,0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5 660,0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5 660,0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208 168,0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185 908,0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26 811,0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159 097,0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6 444,0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6 444,0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15 816,0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15 816,0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159 218,0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18 110,0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государственными учреждениями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18 110,0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166 918,0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141 108,0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нематериальных активов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2 053 841,0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2 053 841,0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2 053 841,0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13 133 230,5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466 101,0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47 935,0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47 935,0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166 156,0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166 156,0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84 577,0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64 298,0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предпринимательства и промышленности района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(города областного значения)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971 540,0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970 540,0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319 666,0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24 527,0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202 347,0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166 368,0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51 572,0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895 624,0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443 627,0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103 253,0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451 997,0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382 302,0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456 145,0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формирование социального оптимизма граждан, развития языков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366 066,0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260 648,0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соревновании на районном (города областного значения)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49 547,0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49 547,0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171 570,0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171 570,0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1 531 779,0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558 725,0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164 910,0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393 815,0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972 854,0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проекта"Ауыл-Ел бесігі"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972 854,0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159 097,0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159 097,0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159 097,0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8 320 980,5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8 320 980,5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9 211,2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4 905 282,0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2 807 899,1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560 012,8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38 575,4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97 821,0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192 785,0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192 785,0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192 785,0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192 785,0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94 964,0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94 964,0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94 964,0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-142 711,5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142 711,5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183 780,0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94 964,0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94 964,0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94 964,0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53 895,5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53 895,5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53 895,5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декабря 2021 года №</w:t>
            </w:r>
          </w:p>
        </w:tc>
      </w:tr>
    </w:tbl>
    <w:bookmarkStart w:name="z5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11 021 230,0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10 727 726,0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284 367,0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23 270,0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261 097,0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139 119,0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139 119,0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10 200 025,0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10 076 208,0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114 916,0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97 045,0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89 980,0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5 890,0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5 890,0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211 094,0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186 249,0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27 160,0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159 089,0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10 311,0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10 311,0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14 534,0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14 534,0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82 410,0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10 063,0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72 347,0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11 021 230,0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410 640,0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176 087,0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176 087,0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66 342,0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51 648,0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51 648,0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45 923,0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45 923,0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588 028,0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577 528,0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199 869,0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483 395,0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154 577,0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135 107,0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318 818,0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187 913,0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формирование социального оптимизма граждан, развития языков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219 593,0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147 106,0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соревновании на районном (города областного значения)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113 524,0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46 283,0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46 283,0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123 617,0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123 617,0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62 108,0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61 509,0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43 671,0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43 671,0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159 089,0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159 089,0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159 089,0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8 739 656,0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8 739 656,0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6 705 282,0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1 648 260,0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386 114,0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-94 964,0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94 964,0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94 964,0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94 964,0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94 964,0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-94 964,0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94 964,0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94 964,0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94 964,0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декабря 2021 года №</w:t>
            </w:r>
          </w:p>
        </w:tc>
      </w:tr>
    </w:tbl>
    <w:bookmarkStart w:name="z67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11 672 351,0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11 383 669,0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316 042,9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292 512,9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168 723,1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168 723,1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10 794 365,0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10 581 522,0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201 221,0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97 318,0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90 050,0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5 910,0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5 910,0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202 151,0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187 251,0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28 170,0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159 081,0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86 531,0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10 756,0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75 775,0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61 740,0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11 672 351,0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410 640,0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176 087,0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176 087,0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66 342,0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51 648,0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51 648,0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45 923,0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45 923,0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617 563,0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606 563,0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209 862,0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201 096,0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118 611,0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162 305,0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141 862,0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303 657,0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формирование социального оптимизма граждан, развития языков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229 185,0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154 461,0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соревновании на районном (города областного значения)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115 564,0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46 283,0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46 283,0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64 585,0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159 081,0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159 081,0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159 081,0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9 768 656,0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9 768 656,0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7 040 548,0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2 005 238,0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722 870,0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-94 964,0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94 964,0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94 964,0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94 964,0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94 964,0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-94 964,0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94 964,0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94 964,0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94 964,0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