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93a4" w14:textId="e9e9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4.05.2021 года № 4/30 "Об утверждении проекта (схемы) зонирования земель, границы оценочных зон и поправочных коэффициентов к базовым ставкам платы за земельные участки по сельскому округу Бостан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27 декабря 2021 года № 11/112. Зарегистрировано в Министерстве юстиции Республики Казахстан 11 января 2022 года № 26443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утверждении проекта (схемы) зонирования земель, поправочных коэффициентов к базовым ставкам платы за земельные участки по сельскому округу Бостан Каракиянского района" от 4 мая 2021 года </w:t>
      </w:r>
      <w:r>
        <w:rPr>
          <w:rFonts w:ascii="Times New Roman"/>
          <w:b w:val="false"/>
          <w:i w:val="false"/>
          <w:color w:val="000000"/>
          <w:sz w:val="28"/>
        </w:rPr>
        <w:t>№ 4/30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4531)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проекта (схемы) зонирования земель, границы оценочных зон и поправочных коэффициентов к базовым ставкам платы за земельные участки сельского округа Бостан Каракиянского района";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проект (схему) зонирования земель по сельскому округу Бостан согласно приложению 1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границы оценочных зон и поправочные коэффициенты к базовым ставкам платы за земельные участки сельского округа Бостан Каракиянского района согласно приложению 2 к настоящему решению.";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мая 2021 года № 4/30 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 ставкам платы за земельные участки по сельскому округу Бостан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оценочных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зона - селитебная, где сосредоточены частные строения, основные административные здания, общеобразовательная школа, спортивная школа, дом культуры, дом связи, библиотека, поликлиника, больница, мечеть, рынок, частная сеть небольших магазинов, кафе, рестораны.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 и иного несельскохозяйственного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зона.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