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4166" w14:textId="75d4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4 мая 2021 года № 4/31 "Об утверждении проектов (схем) зонирования земель, границы оценочных зон и поправочных коэффициентов к базовым ставкам платы за земельные участки по селу Сенек и населенному пункту Аккудык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декабря 2021 года № 11/113. Зарегистрировано в Министерстве юстиции Республики Казахстан 12 января 2022 года № 26453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проекта (схемы) зонирования земель, поправочных коэффициентов к базовым ставкам платы за земельные участки по селу Сенек и населенному пункту Аккудык Каракиянского района" от 4 мая 2021 года </w:t>
      </w:r>
      <w:r>
        <w:rPr>
          <w:rFonts w:ascii="Times New Roman"/>
          <w:b w:val="false"/>
          <w:i w:val="false"/>
          <w:color w:val="000000"/>
          <w:sz w:val="28"/>
        </w:rPr>
        <w:t>№ 4/31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4533)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проектов (схем) зонирования земель, границ оценочных зон и поправочных коэффициентов к базовым ставкам платы за земельные участки села Сенек и населенного пункта Аккудык Каракиянского района";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проекты (схемы) зонирования земель села Сенек и населенного пункта Аккудык согласно приложениям 1, 3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границы оценочных зон и поправочные коэффициенты к базовым ставкам платы за земельные участки села Сенек и населенного пункта Аккудык Каракиянского района согласно приложениям 2, 4 к настоящему решению.";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4/31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села Сенек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селитебная, где сосредоточены частные строения, основные административные здания, общеобразовательная школа, спортивная школа, дом культуры, дом связи, библиотека, поликлиника, больница, мечеть, рынок, частная сеть небольших магазинов, кафе, рестораны.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земли, включая автодороги.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4/31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населенного пункта Аккудык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селитебная, жилая, социальная, коммерческая, в том числе с индивидуальной жилой застройкой, сосредоточены основные административные здания. А также часть земель индивидуальной жилой застройки (с охватом всех инфраструктурных условий и освоением по генеральному проекту очереди).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 - в том числе, сельскохозяйственные земли и часть земель, используемых в другом режиме.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