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2317" w14:textId="9d22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20 марта 2015 года № 69 "О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19 января 2021 года № 180. Зарегистрировано Департаментом юстиции Мангистауской области 19 января 2021 года № 4437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20 мая 2020 года № 05-10-911 и представления от 28 августа 2020 № 05-14-1383,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 2663, опубликовано 16 апреля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новой редакции: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помещения кандидатам на договорной основе для встречи с избирателями в период выборов согласно приложению 1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Государственному учреждению "Аппарат акима Мангистауского района"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уполномоченного государственного органа.";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(руководитель аппарата Ж.Шаркатбаева)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Мангистауского района Е.Махмутова.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69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период выборов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207"/>
        <w:gridCol w:w="4364"/>
        <w:gridCol w:w="570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 в период выборов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контактные телефоны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районного дома культуры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Шетпе, 8 (72931) 21457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Актобе, село Уштаган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Уштаган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Уштаган, 8 (72959) 43851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Онды, село Онды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Онды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Онды, 8 (72931) 24734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Жармыш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Жармыш, 8 (72931) 27348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Сайотес, село Сайотес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Сайотес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Сайотес, 8 (72931) 45468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Жынгылды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Жынгылды, 8 (72931) 24493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Отпан, село Тущыбек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комунального государственного учреждения "Комплекс школа-ясли-сад Тущыбек Мангистауского районного отдела образования".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Тущыбек, 8 (72931) 28036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Шайыр, село Шайыр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Шайыр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Шайыр, 8 (72931) 27704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Тущыкудык, село Тущыкудык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Тущыкудык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Тущыкудук, 8 (72931) 41481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Шебир, село Шебир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Шебир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Шебир, 8 (72931) 41712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Акшымырау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Акшымырау, 8 (72931) 42587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Кызан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Кызан, 8 (72931) 42065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69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240"/>
        <w:gridCol w:w="1001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стенды на территории центрального рынка, муниципального торгового центра; щиты расположенные в микрорайонах Шетпе-1 и Карашокы.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Сайотес, село Сайотес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средняя школа Отес Мангистауского районного отдела образования".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средняя школа имени Е.Айшуакулы Мангистауского районного отдела образования".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Отпан, село Тущыбек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государственного коммунального казенного предприятия "Мангистауский областной противотуберкулезный санаторий имени Е.Оразакова"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Шайыр, село Шайыр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Шайырская средняя школа имени Турара Жалгасбайулы Мангистауского районного отдела образования".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Тущыкудык, село Тущыкудук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средняя школа имени С.Жангабылова Мангистауского районного отдела образования".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Шебир, село Шебир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Общеобразовательная средняя школа Қаратөбе Мангистауского районного отдела образования".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средняя школа имени А.Жангелдина Мангистауского районного отдела образования"; информационный стенд в здании сельской врачебной амбулатории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сельского клуба Акшымырау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сельского дома культуры Жармыш государственного коммунального казенного предприятия "Өрлеу" Мангистауского районного отдела культуры, физической культуры и спорта; информационный стенд в здании сельской врачебной амбулатории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Актобе, село Уштаган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средняя школа имени Аскара Утепбергенова Мангистауского районного отдела образования".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Онды, село Онды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средняя школа имени Абиша Кекилбайулы Мангистауского районного отдела образования".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