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69f1" w14:textId="17d6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на территории Мангистауского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3 февраля 2021 года № 195. Зарегистрировано Департаментом юстиции Мангистауской области 4 февраля 2021 года № 4455.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Мангистауского района Мангистауской области от 21.12.2021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 торговой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приказом исполняющего обязанности Министра национальной экономики Республики Казахстан от 27 марта 2015 года </w:t>
      </w:r>
      <w:r>
        <w:rPr>
          <w:rFonts w:ascii="Times New Roman"/>
          <w:b w:val="false"/>
          <w:i w:val="false"/>
          <w:color w:val="000000"/>
          <w:sz w:val="28"/>
        </w:rPr>
        <w:t>№264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Правил внутренней торговли" (зарегистрирован в Реестре государственной регистрации нормативных правовых актов за №11148), акимат Мангистауского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Мангистауского района Мангистауской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места размещения нестационарных торговых объектов на территории Мангистауского района,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Мангистауского района Мангистауской области от 21.12.2021 </w:t>
      </w:r>
      <w:r>
        <w:rPr>
          <w:rFonts w:ascii="Times New Roman"/>
          <w:b w:val="false"/>
          <w:i w:val="false"/>
          <w:color w:val="00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"Мангистауский районный отдел предпринимательства" (Д.Имашеву) обеспечить государственную регистрацию настоящего постановления в органах юстиции, его официальное опубликование в средствах массовой информации и размещение на интернет-ресурсе акимата Мангистауского района.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Мангистауского района А.Аккулова.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Мангистауского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2021 года № 195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 Мангистауского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Мангистауского района Мангистауской области от 23.01.2024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(торговое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Акшымырау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3, левая сторона здания государственного учреждения "Аппарат акима села Акшымырау"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микрорайон, правая сторона здания государственного учреждения "Аппарат акима села Кызан"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Тущыкудык сельского округа Тущыкудык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С.Абдрахманова, правая сторона магазина "Айткали"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"Айткали"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Киякты сельского округа Тущыкудык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Левая сторона здания медицинского пункта государственного коммунального предприятия на праве хозяйственного ведения "Мангистауская центральная районная больница" Управления здравоохранения Мангистауской области"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Шебир сельского округа Шебир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Тауелсиздик, левая сторона здания государственного учреждения "Аппарат акима сельского округа Шебир"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километр автомобильной дороги "Форт-Шевченко-Таушык-Шетпе" (левая сторона автомобильной дороги)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километр автомобильной дороги "Форт-Шевченко-Таушык-Шетпе" (левая сторона автомобильной дороги)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Тущыбек сельского округа Отпан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Шипажай, правая сторона здания государственного учреждения "Аппарат акима сельского округа Отпан"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15-Бекет сельского округа Отпан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Левая сторона здания железнодорожной станции №15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Шайыр сельского округа Шайыр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А.Туякова, левая сторона здания товарищества с ограниченной ответственностью "Шетпесулары LTD"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К.Турмаганбетулы, правая сторона магазина "Медет"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"Медет"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километр автомобильной дороги "Подъезд к селу Шайыр" (левая сторона автомобильной дороги)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километр автомобильной дороги "Подъезд к месту отдыха Шеркала"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километр автомобильной дороги "43 километр автомобильной дороги Актау-Форт-Шевченко – месторождение Каламкас" (правая сторона автомобильной дороги)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километр автомобильной дороги "Шетпе-Тиген-Кызан" (левая сторона автомобильной дороги)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Уштаган сельского округа Актобе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А.Утепбергенова, правая сторона здания государственного учреждения "Аппарат акима сельского округа Актобе"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Ирге, напротив парка имени Д.Саймаганбетова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Сазды сельского округа Актобе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медицинского пункта государственного коммунального предприятия на праве хозяйственного ведения "Мангистауская центральная районная больница" Управления здравоохранения Мангистауской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Жарма сельского округа Актобе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медицинского пункта государственного коммунального предприятия на праве хозяйственного ведения "Мангистауская центральная районная больница" Управления здравоохранения Мангистауской области"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Онды сельского округа Онды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напротив здания Дома ветеранов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километр автомобильной дороги "Подъезд к пионерскому лагерю в селе Онды"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Беки сельского округа Онды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Левая сторона кафе "Куандык"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Баскудык сельского округа Онды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медицинского пункта государственного коммунального предприятия на праве хозяйственного ведения "Мангистауская центральная районная больница" Управления здравоохранения Мангистауской области"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Сайотес сельского округа Сайотес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напротив здания государственного учреждения "Аппарат акима сельского округа Сайотес"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Боздак сельского округа Сайотес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кафе "Аманкелді"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Жармыш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Рахмет, правая сторона здания государственного учреждения "Аппарат акима села Жармыш"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И.Тиленбайулы, напротив минимаркета "Дархан"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Минимаркет "Дархан", центральный рынок "Ақбөкен"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Орталык, напротив железнодорожного вокзала Шетпе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Минимаркеты "Сәт-сапар", "Is market"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Курылысшы, правая сторона магазина "Қадірлі"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"Қадірлі"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Орталык, напротив Центрального парка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километр автомобильной дороги "Подъезд к месту отдыха Самал"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 автомобильной дороги "Шетпе-Тиген-Кызан" (левая сторона автомобильной дороги)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 автомобильной дороги "Шетпе-Тиген-Кызан" (правая сторона автомобильной дороги)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