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f9b8" w14:textId="002f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1 августа 2018 года № 18/192 "Об определении порядка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21 октября 2021 года № 8/60. Зарегистрировано в Министерстве юстиции Республики Казахстан 5 ноября 2021 года № 25019. Утратило силу решением Мангистауского районного маслихата Мангистауской области от 16 апреля 2024 года № 11/83.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11/83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1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 18/192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под № 3700)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оказания жилищной помощи в Мангистауском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оказания жилищной помощи в Мангистауском районе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августа 2018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18/192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 в Мангистауском районе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семи процентов.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уполномоченным органом – государственным учреждением "Мангистауский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20498).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"Правительство для граждан"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