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e12e" w14:textId="66be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Мангистауского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8 ноября 2021 года № 637. Зарегистрировано в Министерстве юстиции Республики Казахстан 15 ноября 2021 года № 25157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акимат Мангистауского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Мангистауского района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Кушмаганбетов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2021 года № 637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постановлений акимата Мангистауского района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Мангистауского района от 20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мест" (зарегистрировано в Реестре государственной регистрации нормативных правовых актов за № 3121).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Мангистауского района от 9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постановление акимата Мангистауского района от 20 июля 2016 года № 241 "Об установлении квоты рабочих мест" (зарегистрировано в Реестре государственной регистрации нормативных правовых актов за № 4233).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Мангистауского района от 30 апреля 2021 года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Мангистауского района от 20 июля 2016 года № 241 "Об установлении квоты рабочих мест" (зарегистрировано в Реестре государственной регистрации нормативных правовых актов за № 4509).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