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afa46" w14:textId="07afa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Мангистауского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от 13 декабря 2021 года № 9/73. Зарегистрировано в Министерстве юстиции Республики Казахстан 24 декабря 2021 года № 26019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Мангистауский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Мангистауского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9/73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Мангистауского районного маслихата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Мангистауского районного маслихата "Об утверждении норм образования и накопления коммунальных отходов по Мангистаускому району" от 3 мая 2017 года </w:t>
      </w:r>
      <w:r>
        <w:rPr>
          <w:rFonts w:ascii="Times New Roman"/>
          <w:b w:val="false"/>
          <w:i w:val="false"/>
          <w:color w:val="000000"/>
          <w:sz w:val="28"/>
        </w:rPr>
        <w:t>№ 8/100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3369).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Мангистауского районного маслихата "Об утверждении Правил управления бесхозяйными отходами, признанными решением суда поступившими в коммунальную собственность по Мангистаускому району" от 15 мая 2019 года </w:t>
      </w:r>
      <w:r>
        <w:rPr>
          <w:rFonts w:ascii="Times New Roman"/>
          <w:b w:val="false"/>
          <w:i w:val="false"/>
          <w:color w:val="000000"/>
          <w:sz w:val="28"/>
        </w:rPr>
        <w:t>№ 27/314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3894).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Мангистауского районного маслихата "О внесении изменения в решение Мангистауского районного маслихата от 3 мая 2017 года </w:t>
      </w:r>
      <w:r>
        <w:rPr>
          <w:rFonts w:ascii="Times New Roman"/>
          <w:b w:val="false"/>
          <w:i w:val="false"/>
          <w:color w:val="000000"/>
          <w:sz w:val="28"/>
        </w:rPr>
        <w:t>№ 8/100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 образования и накопления коммунальных отходов по Мангистаускому району" от 23 мая 2019 года </w:t>
      </w:r>
      <w:r>
        <w:rPr>
          <w:rFonts w:ascii="Times New Roman"/>
          <w:b w:val="false"/>
          <w:i w:val="false"/>
          <w:color w:val="000000"/>
          <w:sz w:val="28"/>
        </w:rPr>
        <w:t>№ 27/316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3914).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