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a27d" w14:textId="abfa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декабря 2021 года № 9/72. Зарегистрировано в Министерстве юстиции Республики Казахстан 27 декабря 2021 года № 26077.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Мангистауского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Мангистауского районного маслихата "О предоставлении социальной помощи на приобретение топлива специалистам социального обеспечения, образования, культуры, спорта, ветеринарии и здравоохранения работающим в сельских населенных пунктах" от 6 мая 2021 года </w:t>
      </w:r>
      <w:r>
        <w:rPr>
          <w:rFonts w:ascii="Times New Roman"/>
          <w:b w:val="false"/>
          <w:i w:val="false"/>
          <w:color w:val="000000"/>
          <w:sz w:val="28"/>
        </w:rPr>
        <w:t>№ 4/36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4534).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Мангистауского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Мангистауского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"Мангистауский районный отдел занятости и социальных программ".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Мангистауского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отделения акционерного общества "Казпочта".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Мангистауского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12100 тенге.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