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6b399" w14:textId="506b3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24 декабря 2021 года № 9/110. Зарегистрировано в Министерстве юстиции Республики Казахстан 30 декабря 2021 года № 26246.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районный бюджет на 2022-2024 годы согласно приложениям 1, 2 и 3 к настоящему решению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10 198 581,9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6 135 351,4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84 328,5 тысячи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40 741,0 тысяч тенге; поступлениям трансфертов – 3 938 161,0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10 206 771,0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155 379,5 тысяч тенге, в том числе: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255 423,5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–100 044,0 тысячи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- 163 568,6 тысяч тенге;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163 568,6 тысяч тенге, в том числе: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252 697,0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100 044,0 тысячи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10 915,6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Мангистауского районного маслихата Мангистауской области от 21.11.2022 </w:t>
      </w:r>
      <w:r>
        <w:rPr>
          <w:rFonts w:ascii="Times New Roman"/>
          <w:b w:val="false"/>
          <w:i w:val="false"/>
          <w:color w:val="000000"/>
          <w:sz w:val="28"/>
        </w:rPr>
        <w:t>№17/173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Учесть, что из районного бюджета на 2022 год в бюджеты сел и сельских округов выделена субвенция в сумме 674 700,6 тысяч тенге, в том числе: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Шетпе – 115 539,8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Жынгылды – 42 998,5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сельского округа Сайотес – 55 955,9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сельского округа Тущыкудук – 61 283,1 тысячи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Кызан – 44 359,9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сельского округа Актобе – 55 419,3 тысяч тенге;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сельского округа Шайыр – 77 268,4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села Жармыш – 40 724,3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села Акшымырау – 40 755,3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сельского округа Онды – 62 541,0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сельского округа Шебир – 33 597,2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сельского округа Отпан – 44 257,9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Мангистауского районного маслихата Мангистауской области от 21.11.2022 </w:t>
      </w:r>
      <w:r>
        <w:rPr>
          <w:rFonts w:ascii="Times New Roman"/>
          <w:b w:val="false"/>
          <w:i w:val="false"/>
          <w:color w:val="000000"/>
          <w:sz w:val="28"/>
        </w:rPr>
        <w:t>№17/173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нормативы распределения доходов в районный бюджет на 2022 год в следующих размерах: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 – 13 %;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облагаемых у источника выплаты – 15 %;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доходов, не облагаемых у источника выплаты – 100 %;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не облагаемых у источника выплаты – 100 %;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 – 15 %.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Мангистауского районного маслихата Мангистауской областиот 21.11.2022 </w:t>
      </w:r>
      <w:r>
        <w:rPr>
          <w:rFonts w:ascii="Times New Roman"/>
          <w:b w:val="false"/>
          <w:i w:val="false"/>
          <w:color w:val="000000"/>
          <w:sz w:val="28"/>
        </w:rPr>
        <w:t>№ 17/173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Учесть, что в районном бюджете на 2022 год предусмотрены целевые текущие трансферты из республиканского бюджета в следующих размерах: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80 197,0 тысяч тенге – на выплату государственной адресной социальной помощи;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46 862,0 тысячи тенге –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19 433,0 тысячи тенге –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40 245,0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22 796,0 тысяч тенге –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населения-за счет гарантированного трансферта из Национального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65 923,0 тысячи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предприятий-за счет гарантированного трансферта из Национального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17 884,0 тысячи тенге – на обеспечение прав и улучшение качества жизни инвалидов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23 851,0 тысяча тенге – на обеспечение лиц с инвалидностью в соответствии с индивидуальной программой абилитации и реабилитации лица с инвалидностью обязательными гигиеническими средствами, предоставление индивидуального помощника для лиц с инвалидностью первой группы, имеющих затруднение в передвижении, специалистов жестового языка для лиц с инвалидностью по слуху;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Мангистауского районного маслихата Мангистауской области от 05.09.2022 </w:t>
      </w:r>
      <w:r>
        <w:rPr>
          <w:rFonts w:ascii="Times New Roman"/>
          <w:b w:val="false"/>
          <w:i w:val="false"/>
          <w:color w:val="000000"/>
          <w:sz w:val="28"/>
        </w:rPr>
        <w:t>№14/146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2022 год предусмотрены целевые трансферты на развитие из Национального фонда в следующем размере: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153 933,0 тысячи тенге – на строительство спортивного зала села Жынгылды Мангистауского района;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94 243,0 тысячи тенге – на строительство автомобильной дороги села Жынгылды Мангистауского района;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66 108,0 тысяч тенге – на строительство электролиний к новопостроенным жилым домам и отсутствующих линий электроснабжения в микрорайонах "Шипажай" и "Кызылтан" села Тущыбек Мангистауского района;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36 561,0 тысяча тенге – на строительство сетей электроснабжение и газоснабжения в селе Кызан Мангистауского района;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180 121,0 тысяча тенге – на строительство электролиний и газопровода для нововыделенных земельных участков в микрорайоне Косбулак-1 села Шетпе Мангистауского района (173 участок);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501 862,0 тысячи тенге – на строительство газораспределительных систем жилых массивов Тасмурын и Тиген Мангистауского района;</w:t>
      </w:r>
    </w:p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435 316,0 тысяч тенге – на строительство электролиний, газопровода и водопровода к нововыделенным земельным участкам в микрорайоне Кожагелді батыр село Жынгылды Мангистауского района;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500 000,0 тысяч тенге – на реконструкцию автомобильной дороги "Шетпе-Кызан" 85-110 км (участок Мастек-Кызан);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29 400,0 тысячи тенге – на реконструкцию автомобильной дороги Шетпе-Кызан 49-85 км (участок Тасмурын-Мастек);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Мангистауского районного маслихата Мангистауской области от 05.09.2022 </w:t>
      </w:r>
      <w:r>
        <w:rPr>
          <w:rFonts w:ascii="Times New Roman"/>
          <w:b w:val="false"/>
          <w:i w:val="false"/>
          <w:color w:val="000000"/>
          <w:sz w:val="28"/>
        </w:rPr>
        <w:t>№ 14/146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Учесть, что в районном бюджете на 2022 год предусмотрены гарантированные трансферты из Национального фонда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500 000,0 тысяч тенге –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476 305,0 тысяч тенге – на реализация мероприятий по социальной и инженерной инфраструктуре в сельской местности в рамках проекта "Ауыл-Ел бесігі";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Мангистауского районного маслихата Мангистауской области от 05.09.2022 </w:t>
      </w:r>
      <w:r>
        <w:rPr>
          <w:rFonts w:ascii="Times New Roman"/>
          <w:b w:val="false"/>
          <w:i w:val="false"/>
          <w:color w:val="000000"/>
          <w:sz w:val="28"/>
        </w:rPr>
        <w:t>№ 14/146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2022 год предусмотрены бюджетные кредиты из республиканского бюджета в следующем размере: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252 697,0 тысяч тенге – на реализацию мер социальной поддержки специалистов.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Утвердить резерв акимата района на 2022 год в сумме 50 000,0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Мангистауского районного маслихата Мангистауской области от 21.04.2022 </w:t>
      </w:r>
      <w:r>
        <w:rPr>
          <w:rFonts w:ascii="Times New Roman"/>
          <w:b w:val="false"/>
          <w:i w:val="false"/>
          <w:color w:val="000000"/>
          <w:sz w:val="28"/>
        </w:rPr>
        <w:t>№ 12/129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Мангистауского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Мангистауского районного маслихата Мангистауской области от 21.11.2022 </w:t>
      </w:r>
      <w:r>
        <w:rPr>
          <w:rFonts w:ascii="Times New Roman"/>
          <w:b w:val="false"/>
          <w:i w:val="false"/>
          <w:color w:val="ff0000"/>
          <w:sz w:val="28"/>
        </w:rPr>
        <w:t>№17/173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10 198 581,9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6 135 351,4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5 642 823,0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5 576 920,0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(работ,услуг) государственными учреждениями, финансруемыми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(работ,услуг) государственными учреждениями, финансруемыми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3 938 161,0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3 938 161,0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3 938 161,0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тратор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10 206 771,0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519 208,7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 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1 212 146,3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1 207 146,3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1 099 784,2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789 466,2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690 071,2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518 461,8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1 901 671,0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1 901 671,0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1 647 790,0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1 131 795,5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социальной и инжинерной инфраструктуре в сельских населенных пунктах врамках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социальной и инжинерной инфраструктуре в сельских населенных пунктах врамках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социальной и инжинерной инфраструктуре в сельских населенных пунктах врамках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3 328 927,6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3 328 927,6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2 444 063,5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674 700,6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155 379,5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специализированным организациям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- 163 568,6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займов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</w:p>
        </w:tc>
      </w:tr>
    </w:tbl>
    <w:bookmarkStart w:name="z6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Мангистауского района на 2023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 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7 427 488,0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7 305 541,0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6 771 097,0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6 714 269,0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 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 тратор бюджет 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7 427 488,0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681 566,0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6  619,0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социальной и инжинерной инфраструктуре в сельских населенных пунктах врамках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социальной и инжинерной инфраструктуре в сельских населенных пунктах врамках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4 813 695,0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4 813 695,0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4 219 252,0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594 443,0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специализированным организациям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- 100 044,0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займов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</w:p>
        </w:tc>
      </w:tr>
    </w:tbl>
    <w:bookmarkStart w:name="z6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Мангистауского района на 2024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 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7 545 647,0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7 420 909,0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6 830 180,0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6 770 509,0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 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 тратор бюджет 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7 545 647,0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4 999 363,0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601 215,0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специализированным организациям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займов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