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d535" w14:textId="91bd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Мангистауского района Мангистуской области от 3 февраля 2021 года №195 "Об определении и утверждении мест и маршрутов размещения нестационарных торговых объектов на территории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21 декабря 2021 года № 684. Зарегистрировано в Министерстве юстиции Республики Казахстан 10 февраля 2022 года № 26779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района Мангистуской области от 3 февраля 2021 года </w:t>
      </w:r>
      <w:r>
        <w:rPr>
          <w:rFonts w:ascii="Times New Roman"/>
          <w:b w:val="false"/>
          <w:i w:val="false"/>
          <w:color w:val="000000"/>
          <w:sz w:val="28"/>
        </w:rPr>
        <w:t>№195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и утверждении мест и маршрутов размещения нестационарных торговых объектов на территории Мангистауского района" (зарегистрировано в Реестре государственной регистраций нормативных правовых актов под №4455)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мест размещения нестационарных торговых объектов на территории Мангистауского района";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места размещения нестационарных торговых объектов на территории Мангистауского района, согласно приложению к настоящему постановлению.";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Мангистауского района Мангистуской области А.Аккулова.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№195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Мангистауского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осуществления торговой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(торговое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3, левая сторона здания государственного учреждения "Аппарат акима села Акшымырау"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правая сторона здания государственного учреждения "Аппарат акима села Кызан"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Тущыкудык сельского округа Тущыкудык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С.Абдрахманова, правая сторона магазина "Айтқали"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Киякты сельского округа Тущыкудык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здания медицинского пункта села Киякты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Шебир сельского округа Шебир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левая сторона здания государственного учреждения "Аппарат акима сельского округа Шебир"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Бегей батыра, 34 километр автомобильной дороги "Шетпе- Актау" (левая сторона по направлению с села Шетпе в город Актау)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километра автомобильной дороги "Шетпе-Актау" (левая сторона по направлению с села Шетпе в город Актау)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Тущыбек сельского округа Отпан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Шипажай, правая сторона здания государственного учреждения "Аппарат акима сельского округа Отпан"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15-Бекет сельского округа Отпан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железнодорожной станции №15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Шайыр сельского округа Шайыр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А.Туякова, левая сторона здания товарищества с ограниченной ответственностью "Шетпесулары LTD"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К.Турмаганбетулы, правая сторона магазина "Медет"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Тиген сельского округа Шайыр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километра автомобильной дороги "Шетпе- Кызан" (левая сторона по направлению с села Шетпе в село Кызан)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Уштаган сельского округа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А.Утепбергенова, правая сторона здания государственного учреждения "Аппарат акима сельского округа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сельского округа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медицинского пункта села Сазды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 сельского округа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медицинского пункта села Жарма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Онды сельского округа Онды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напротив здания Дома ветеранов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Беки сельского округа Онды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чайханы "Куандық"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Баскудук сельского округа Онды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медицинского пункта села Баскудык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Сайотес сельского округа Сайотес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напротив здания государственного учреждения "Аппарат акима сельского округа Сайотес"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Боздак сельского округа Сайотес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чайханы "Аманкелді"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Рахмета, правая сторона здания государственного учреждение "Аппарат акима села Жармыш"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И.Тиленбайулы, напротив здания минимаркета "Дархан"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площади центрального рынка "Ақбөкен"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