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6a57" w14:textId="f416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наименование безымянному микрорайону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Кызан Мангистауского района Мангистауской области от 21 декабря 2021 года № 14. Зарегистрировано в Министерстве юстиции Республики Казахстан 23 декабря 2021 года № 25961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Кызан и на основании заключения Мангистауской областной ономастической комиссии от 6 мая 2021 года,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безымянному микрорайону № 2 в селе Кызан наименованиие "Сармыс Өтеғұлұлы".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Кызан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