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ead4" w14:textId="d13e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13 января 2021 года № 51/377 "О бюджетах города районного значения, сел, сельского округа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28 апреля 2021 года № 3/20. Зарегистрировано Департаментом юстиции Мангистауской области 30 апреля 2021 года № 4506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13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51/377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сел, сельского округа на 2021-2023 годы" (зарегистрировано в Реестре государственной регистрации нормативных правовых актов за № 4432)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районного значения, сел, сельского округа на 2021 - 2023 годы согласно приложениям 1, 2, 3, 4, 5, 6 ,7, 8, 9, 10, 11, 12, 13, 14, 15, 16, 17 и 18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1 094 755,8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138 000,0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956 690,8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- 1 117 431,0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22 675,2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- 22 675,2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22 675,2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апппарата - Кельбетова Э.) обеспечить государственную регистрацию настоящего решения в органах юстиции.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Жеткізгенов Е.).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Г.Шамқұлова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- 6 807,2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86 834,1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86 834,1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71"/>
        <w:gridCol w:w="1362"/>
        <w:gridCol w:w="541"/>
        <w:gridCol w:w="1335"/>
        <w:gridCol w:w="1730"/>
        <w:gridCol w:w="2747"/>
        <w:gridCol w:w="83"/>
        <w:gridCol w:w="2824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82 496,1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75 916,1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14 500,0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68"/>
        <w:gridCol w:w="1355"/>
        <w:gridCol w:w="539"/>
        <w:gridCol w:w="1328"/>
        <w:gridCol w:w="1722"/>
        <w:gridCol w:w="2733"/>
        <w:gridCol w:w="83"/>
        <w:gridCol w:w="2870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83 582,3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68 002,3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68 002,3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51/377</w:t>
            </w:r>
          </w:p>
        </w:tc>
      </w:tr>
    </w:tbl>
    <w:bookmarkStart w:name="z9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7"/>
        <w:gridCol w:w="1251"/>
        <w:gridCol w:w="497"/>
        <w:gridCol w:w="1226"/>
        <w:gridCol w:w="1590"/>
        <w:gridCol w:w="3170"/>
        <w:gridCol w:w="97"/>
        <w:gridCol w:w="2927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238 764,3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217 349,3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217 349,3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243 420,5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