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81ea" w14:textId="43f8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и переименований села Таушык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Таушык Тупкараганского района Мангистауской области от 29 января 2021 года № 4. Зарегистрировано Департаментом юстиции Мангистауской области 4 февраля 2021 года № 4454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села Таушык, на основании заключений Мангистауской областной ономастической комиссии от 1 ноября 2019 года и от 26 декабря 2019 года, аким села Таушык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Таушык следующие наименования: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улице, расположенной на северо-западной стороне села Таушык имя Турара Жолдыбаева;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улице, расположенной в 4 квартале (дома №№79, 80, 81, 82, 83, 84, 85, 86, 87, 88, 89, 90, 91, 92, 93, 94, 95, 96, 97, 98, 99, 100, 101, 102, 103, 104, 105, 106, 107, 108, 109, 110, 111, 112, 113, 114, 115, 116, 117, 118) имя Ержигита Табылганова;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улице, расположенной в 4 квартале (дома №119, 120, 121, 122, 123, 124, 125, 126, 127, 128, 129, 130, 131, 132, 133, 134, 135, 136, 137, 138, 139, 140, 141, 142, 143, 144, 145, 146, 147, 148, 149) имя Толесина Саменова.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Таушык" (главный специалист А.Қызылғұл) обеспечить государственную регистрацию настоящего решения в органах юстиции и размещение на интернет-ресурсе аппарата акима села Таушык.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Бақтыбаев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