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7890" w14:textId="1d67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25 января 2021 года № 2/12. Зарегистрировано Департаментом юстиции Мангистауской области 28 января 2021 года № 4439.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62/544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№ 4421),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сел, сельских округов на 2021-2023 годы согласно приложениям 1, 2, 3, 4, 5, 6, 7, 8, 9, 10, 11, 12, 13, 14, 15, 16, 17, 18, 19, 20 и 21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1 080 518,0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420 288,0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13 013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647 217,0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1 122 307,9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- 41 789,9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41 789,9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41 789,9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на 2021 год в бюджеты сел, сельских округов выделена субвенция в сумме 632 125,0 тысячи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49 840,2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64 749,1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121 121,5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69 648,8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83 068,4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126 349,1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117 347,9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6"/>
        <w:gridCol w:w="348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132 391,2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137 591,6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6"/>
        <w:gridCol w:w="348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147 274,1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151 143,5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106 482,8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6"/>
        <w:gridCol w:w="348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Мунайлинского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5"/>
        <w:gridCol w:w="684"/>
        <w:gridCol w:w="347"/>
        <w:gridCol w:w="1031"/>
        <w:gridCol w:w="6291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234 961,9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93 799,0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119 799,9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250 132,3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166 136,8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7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8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9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185 363,0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185 363,0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9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10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10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11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