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6156" w14:textId="4666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4 мая 2021 года № 100-қ. Зарегистрировано Департаментом юстиции Мангистауской области 5 мая 2021 года № 4514. Утратило силу постановлением акимата Мунайлинского района Мангистауской области от 4 октября 2021 года № 301-қ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04.10.2021 </w:t>
      </w:r>
      <w:r>
        <w:rPr>
          <w:rFonts w:ascii="Times New Roman"/>
          <w:b w:val="false"/>
          <w:i w:val="false"/>
          <w:color w:val="ff0000"/>
          <w:sz w:val="28"/>
        </w:rPr>
        <w:t>№ 301-қ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инвалидов", акимат Мунайлинского района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Мунайлинского района: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19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229-қ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3178);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9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№234-қ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Мунайлинского района от 19 октября 2016 года № 229-қ "Об установлении квоты рабочих мест для инвалидов" (зарегистрировано в Реестре государственной регистрации нормативных правовых актов за № 4285).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"Мунайлинский районный отдел занятости и социальных программ" (Акниязова Г.) обеспечить государственную регистрацию настоящего постановления в органах юстиции.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Мунайлинского района Кумискалиеву 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100-қ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542"/>
        <w:gridCol w:w="1816"/>
        <w:gridCol w:w="1819"/>
        <w:gridCol w:w="1064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(%)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№3"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№5 имени Шогы Муналулы"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№8"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"Школа-гимназия №13" отдела образования по Мунайлинскому району Управления образования Мангистауской области (по согласованию)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управления "Ясли-сад №5 "Балбөбек"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управления "Ясли-сад №6 "Өркен"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управления "Ясли-сад №7 "Айналайын"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управления "Ясли-сад №8 "Алтын сақа"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управления "Ясли-сад №9 "Байтерек"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на праве оперативного управления "Детская школа искусств" Отдела образования по Мунайлинскому району Управления образования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"Мунайлинская районная больница" Управления здравоохранения Мангистауской области (по согласованию)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"Мангистау Жылу" акимата Мунайлинского района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сельского округа Баскудык Мунайлинского района" Управления физической культуры и спорта Мангистауской области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